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7b61b" w14:textId="447b6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"Есіл аудандық мәслихатының 2008 жылғы 24 желтоқсандағы "2009 жылға арналған аудан бюджеті туралы" № 12/4 шешіміне өзгертулер мен толықтырулар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2009 жылғы 8 сәуірдегі № 15/4 шешімі. Ақмола облысы Есіл ауданының Әділет басқармасында 2009 жылғы 27 сәуірде № 1-11-102 тіркелді. Күші жойылды - Ақмола облысы Есіл аудандық мәслихатының 2010 жылғы 19 сәуірдегі № 25/3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 Ескерту. Күші жойылды - Ақмола облысы Есіл аудандық мәслихатының 2010.04.19 № 25/3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04 желтоқсандағы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“Қазақстан Республикасындағы жергілікті мемлекеттік басқару және өзін-өзі басқару туралы”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</w:t>
      </w:r>
      <w:r>
        <w:rPr>
          <w:rFonts w:ascii="Times New Roman"/>
          <w:b w:val="false"/>
          <w:i w:val="false"/>
          <w:color w:val="000000"/>
          <w:sz w:val="28"/>
        </w:rPr>
        <w:t>, Есіл ауданы әкімінің 2009 жылғы 01 сәуірдегі № 01-и/375 хатын негізге ала отырып, Есіл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Есіл аудандық мәслихатының 2008 жылғы 24 желтоқсандағы “2009 жылға арналған аудан бюджеті туралы” </w:t>
      </w:r>
      <w:r>
        <w:rPr>
          <w:rFonts w:ascii="Times New Roman"/>
          <w:b w:val="false"/>
          <w:i w:val="false"/>
          <w:color w:val="000000"/>
          <w:sz w:val="28"/>
        </w:rPr>
        <w:t>№ 12/4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2009 жылғы 6 қаңтарда 1-11-94 нөмірімен тіркелген, 2009 жылғы 16 қаңтарда аудандық “Жаңа Есіл” газетінің 3-4 нөмірінде жарияланған), Есіл аудандық мәслихатының 2009 жылғы 27 ақпандағы «Есіл аудандық мәслихатының 2008 жылғы 24 желтоқсандағы “2009 жылға арналған аудан бюджеті туралы” </w:t>
      </w:r>
      <w:r>
        <w:rPr>
          <w:rFonts w:ascii="Times New Roman"/>
          <w:b w:val="false"/>
          <w:i w:val="false"/>
          <w:color w:val="000000"/>
          <w:sz w:val="28"/>
        </w:rPr>
        <w:t>№ 14/2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өзгертулер мен толықтыру енгізу туралы» (нормативтік құқықтық актілерді мемлекеттік тіркеудің Тізілімінде 2009 жылғы 18 наурызда 1-11-99 нөмірімен тіркелген, 2009 жылғы 3 сәуірде аудандық “Жаңа Есіл” газетінің 25-26 нөмірінде жарияланған) шешімімен келесі өзгертулер мен толықтырулар енгізілген шешіміне келесі өзгертулер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“2112808” цифры “2163292”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“57790” цифры “7306”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“0” цифры “50484” цифрына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“817600” цифры “853449,3”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“759810” цифры “795659,3”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“128603” цифры “133674,5”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“564554” цифры “586052,2”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“48747” цифры “58026,6” цифрына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қосымшадағы: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 “Бюджеттік қаржы қалдықтарының қозғалысы” категориясындағы: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“0” цифры “50484”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“Бюджеттік қаржы қалдықтары” сыныбындағы: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“0” цифры “50484”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«Бюджеттік қаржының бос қалдықтары» сыныпшасындағы: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“0” цифры “50484”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15 «Трансферттер» қызметтік тобындағы: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“0” цифры “26890,1”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«Трансферттер» кіші қызмет тобындағы: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“0” цифры “26890,1”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452 «Ауданның (облыстық маңызы бар қалалар)қаржы бөлімі» бюджеттік бағдарламасының әкімшілігі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“0” цифры “26890,1”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006 «Пайдаланылмаған (пайдалануға үлгермеген) мақсатты трансферттерді қайтару» бағдарламасындағы: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“0” цифры “26742” цифрына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016 «Мақсатсыз пайдаланылған мақсатты трансферттерді қайтару» бағдарламасына 148,1.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шешімге қатысты № 1,4 қосымшалар осы шешімге қатысты № 1,4 қосымшаларға сәйкес жаңа редакцияда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Ақмола облысы, Есіл аудандық әділет Басқармасында мемлекеттік тіркеген күннен бастап күшіне енеді және 2009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С.Гетманов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Ж.Қажыбаев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Есіл ауданы әкімінің м.а.                  Ә. Смағұлов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А. Ибрагимова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 № 12/4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"2009 жылға арналған аудан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"2009 жылға арналған аудан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12/4 шешіміне өзгертулер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8 сәуірдегі № 15/4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41"/>
        <w:gridCol w:w="761"/>
        <w:gridCol w:w="6458"/>
        <w:gridCol w:w="1737"/>
        <w:gridCol w:w="1199"/>
        <w:gridCol w:w="1483"/>
      </w:tblGrid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(+,-)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2170598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2170598</w:t>
            </w:r>
          </w:p>
        </w:tc>
      </w:tr>
      <w:tr>
        <w:trPr>
          <w:trHeight w:val="3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484445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484445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</w:p>
        </w:tc>
      </w:tr>
      <w:tr>
        <w:trPr>
          <w:trHeight w:val="3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301707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301707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301707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301707</w:t>
            </w:r>
          </w:p>
        </w:tc>
      </w:tr>
      <w:tr>
        <w:trPr>
          <w:trHeight w:val="3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142365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102087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24253</w:t>
            </w:r>
          </w:p>
        </w:tc>
      </w:tr>
      <w:tr>
        <w:trPr>
          <w:trHeight w:val="3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</w:tr>
      <w:tr>
        <w:trPr>
          <w:trHeight w:val="6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 көрсетуге салынатын ішкі салықтар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</w:t>
            </w:r>
          </w:p>
        </w:tc>
      </w:tr>
      <w:tr>
        <w:trPr>
          <w:trHeight w:val="3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Ақциздер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</w:t>
            </w:r>
          </w:p>
        </w:tc>
      </w:tr>
      <w:tr>
        <w:trPr>
          <w:trHeight w:val="3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Баска да салыктар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Зандық мәнді іс-әрекеттерді жасағаны үшін және (немесе) оған уәкілеттігі бар мемлекеттік органдардың немесе лауазымды тұлғалардың құжаттар бергені үшін алынатын міндетті төлемдер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4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сметасынан)ұсталатын және қаржыландырылатын мемлекеттік мекемелер салатын айыппұлдар, өсімпұлдар,санкциялар,өндіріп алулар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21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3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</w:tr>
      <w:tr>
        <w:trPr>
          <w:trHeight w:val="3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</w:tr>
      <w:tr>
        <w:trPr>
          <w:trHeight w:val="3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1619528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1619528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1619528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1619528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1619528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30"/>
        <w:gridCol w:w="689"/>
        <w:gridCol w:w="729"/>
        <w:gridCol w:w="4325"/>
        <w:gridCol w:w="1624"/>
        <w:gridCol w:w="1446"/>
        <w:gridCol w:w="1307"/>
        <w:gridCol w:w="1862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өзгеруі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ған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әкiмшiсi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2112808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66805,4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16321,4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2163292,0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161673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143052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 қызметін қамтамасыз ету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99561,7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101225,7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99561,7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12720,3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12586,3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  қаржы бөлімі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12720,3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12586,3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263,3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экономика және бюджеттік жоспарлау бөлімі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1004115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5071,5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1009044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  (село), ауылдық (селолық) округ әкімі аппаратының жұмыс істеуі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үйымдарынің қызметін қамтамасыз ету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830574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830574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қала) білім беру бөлімі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830574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830574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802412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802412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 өсіпірімдер үшін қосымша білім беру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5071,5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152032,5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Ауданнаң (облыстық маңызы бар қаланың) құрылыс бөлімі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5071,5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133674,5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5071,5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133674,5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78897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61057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дейні балаларға мемлекеттік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4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17840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17840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әлуметтік төлемдерді есептеу, төлеу және жеткізу жөніндегі қызмет көрсетулерге төлем жүргізу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11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аудандардың (облыстық маңызы бар қалалардың) бюджеттеріне ауылдық елді мекендер саласының мамандарын әлеуметтік қолдау шараларын іске асыру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737993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30777,8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767830,8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9279,6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118620,6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шаруашлығы, жолаушылар көлігі және автомобиль жолдары бөлімі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Ауданнаң (облыстық маңызы бар қаланың) құрылыс бөлімі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9279,6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118450,6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9279,6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58026,6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60424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606699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21498,2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628197,2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  (село), ауылдық (селолық) округ әкімі аппаратының жұмыс істеуі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шаруашлығы, жолаушылар көлігі және автомобиль жолдары бөлімі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32055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21830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Ауданнаң (облыстық маңызы бар қаланың) құрылыс бөлімі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569554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21498,2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591052,2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569554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21498,2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591052,2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  (село), ауылдық (селолық) округ әкімі аппаратының жұмыс істеуі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71540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мәдиниет және тілдерді дамыту бөлімі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19809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Ауданнаң (облыстық маңызы бар қаланың) құрылыс бөлімі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17745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16245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12527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1793,4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14732,6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шаруашлығы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қызметіңқамтамасыз ету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7119,6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жер қатынастары бөлімі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7119,6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2548,6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Өнеркәсіп,сәулет,қала құрылысы және құрылыс қызметі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құрылыс бөлімі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сәулет және қала құрылысы бөлімі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  (село), ауылдық (селолық) округ әкімі аппаратының жұмыс істеуі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қаматамасыз ету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қаржы бөлімі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шаруашлығы, жолаушылар көлігі және автомобиль жолдары бөлімі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бөлімнің қызметін қамтамасыз ету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қаржы бөлімі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148,1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57790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қаржы бөлімі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57790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қалыптастыпу немесе ұлғайту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Қаржылык активтер алу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-50484,0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7306,0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50484,0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50484,0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50484,0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50484,0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50484,0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50484,0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50484,0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50484,0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50484,0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 № 12/4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"2009 жылға арналған аудан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"2009 жылға арналған аудан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12/4 шешіміне өзгертулер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8 сәуірдегі № 15/4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793"/>
        <w:gridCol w:w="773"/>
        <w:gridCol w:w="4753"/>
        <w:gridCol w:w="1493"/>
        <w:gridCol w:w="1233"/>
        <w:gridCol w:w="1753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 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раты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 с.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99561,7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99561,7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  (село), ауылдық (селолық) округ әкімі аппаратының жұмыс істеуі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99561,7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99561,7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  (село), ауылдық (селолық) округ әкімі аппаратының жұмыс істеуі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үйымдарынің қызметін қамтамасыз ету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  (село), ауылдық (селолық) округ әкімі аппаратының жұмыс істеуі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  (село), ауылдық (селолық) округ әкімі аппаратының жұмыс істеуі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  (село), ауылдық (селолық) округ әкімі аппаратының жұмыс істеуі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  (село), ауылдық (селолық) округ әкімі аппаратының жұмыс істеуі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қаматамасыз ету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1753"/>
        <w:gridCol w:w="1893"/>
        <w:gridCol w:w="1833"/>
        <w:gridCol w:w="1673"/>
        <w:gridCol w:w="1553"/>
        <w:gridCol w:w="1793"/>
      </w:tblGrid>
      <w:tr>
        <w:trPr>
          <w:trHeight w:val="2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лұқ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Двуречный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</w:tr>
      <w:tr>
        <w:trPr>
          <w:trHeight w:val="2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0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5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42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40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2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0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1713"/>
        <w:gridCol w:w="1893"/>
        <w:gridCol w:w="1853"/>
        <w:gridCol w:w="1693"/>
        <w:gridCol w:w="1533"/>
        <w:gridCol w:w="1813"/>
      </w:tblGrid>
      <w:tr>
        <w:trPr>
          <w:trHeight w:val="2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с/о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с.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Красивин-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с/о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Ковыль-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селосы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</w:t>
            </w:r>
          </w:p>
        </w:tc>
      </w:tr>
      <w:tr>
        <w:trPr>
          <w:trHeight w:val="2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0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</w:tr>
      <w:tr>
        <w:trPr>
          <w:trHeight w:val="49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</w:tr>
      <w:tr>
        <w:trPr>
          <w:trHeight w:val="46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</w:tr>
      <w:tr>
        <w:trPr>
          <w:trHeight w:val="43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</w:tr>
      <w:tr>
        <w:trPr>
          <w:trHeight w:val="2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0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1753"/>
        <w:gridCol w:w="1873"/>
        <w:gridCol w:w="1833"/>
        <w:gridCol w:w="1713"/>
        <w:gridCol w:w="1553"/>
        <w:gridCol w:w="1833"/>
      </w:tblGrid>
      <w:tr>
        <w:trPr>
          <w:trHeight w:val="21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Ярославка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</w:t>
            </w:r>
          </w:p>
        </w:tc>
      </w:tr>
      <w:tr>
        <w:trPr>
          <w:trHeight w:val="21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0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42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61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46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21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0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9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