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f1e3" w14:textId="fadf1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2008 жылғы 24 желтоқсандағы "2009 жылға арналған аудан бюджеті туралы" № 12/4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2009 жылғы 27 сәуірдегі № 16/2 шешімі. Ақмола облысы Есіл ауданының Әділет басқармасында 2009 жылғы 14 мамырда № 1-11-105 тіркелді. Күші жойылды - Ақмола облысы Есіл аудандық мәслихатының 2010 жылғы 19 сәуірдегі № 25/3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Есіл аудандық мәслихатының 2010.04.19 № 25/3 шешімімен</w:t>
      </w:r>
    </w:p>
    <w:p>
      <w:pPr>
        <w:spacing w:after="0"/>
        <w:ind w:left="0"/>
        <w:jc w:val="both"/>
      </w:pPr>
      <w:r>
        <w:rPr>
          <w:rFonts w:ascii="Times New Roman"/>
          <w:b w:val="false"/>
          <w:i w:val="false"/>
          <w:color w:val="000000"/>
          <w:sz w:val="28"/>
        </w:rPr>
        <w:t xml:space="preserve">      Қазақстан Республикасының 2008 жылғы 04 желтоқсандағы Бюджеттік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w:t>
      </w:r>
      <w:r>
        <w:rPr>
          <w:rFonts w:ascii="Times New Roman"/>
          <w:b w:val="false"/>
          <w:i w:val="false"/>
          <w:color w:val="000000"/>
          <w:sz w:val="28"/>
        </w:rPr>
        <w:t>, Есіл ауданы әкімінің 2009 жылғы 21 сәуірдегі № 01-и/ 456 хатын негізге ала отырып, Есіл аудандық мәслихаты ШЕШТІ: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1.Есіл аудандық мәслихатының “2009 жылға арналған аудан бюджеті туралы” 2008 жылғы 24 желтоқсандағы </w:t>
      </w:r>
      <w:r>
        <w:rPr>
          <w:rFonts w:ascii="Times New Roman"/>
          <w:b w:val="false"/>
          <w:i w:val="false"/>
          <w:color w:val="000000"/>
          <w:sz w:val="28"/>
        </w:rPr>
        <w:t>№ 12/4</w:t>
      </w:r>
      <w:r>
        <w:rPr>
          <w:rFonts w:ascii="Times New Roman"/>
          <w:b w:val="false"/>
          <w:i w:val="false"/>
          <w:color w:val="000000"/>
          <w:sz w:val="28"/>
        </w:rPr>
        <w:t xml:space="preserve"> (нормативтік құқықтық актілерді мемлекеттік тіркеудің Тізілімінде 2009 жылғы 6 қаңтарда 1-11-94 нөмірімен тіркелген, 2009 жылғы 16 қаңтарда аудандық “Жаңа Есіл” газетінде жарияланған), Есіл аудандық мәслихатының 2009 жылғы 27 ақпандағы «Есіл аудандық мәслихатының 2008 жылғы 24 желтоқсандағы “2009 жылға арналған аудан бюджеті туралы” </w:t>
      </w:r>
      <w:r>
        <w:rPr>
          <w:rFonts w:ascii="Times New Roman"/>
          <w:b w:val="false"/>
          <w:i w:val="false"/>
          <w:color w:val="000000"/>
          <w:sz w:val="28"/>
        </w:rPr>
        <w:t>№ 14/2</w:t>
      </w:r>
      <w:r>
        <w:rPr>
          <w:rFonts w:ascii="Times New Roman"/>
          <w:b w:val="false"/>
          <w:i w:val="false"/>
          <w:color w:val="000000"/>
          <w:sz w:val="28"/>
        </w:rPr>
        <w:t xml:space="preserve"> шешіміне өзгертулер мен толықтыру енгізу туралы» (нормативтік құқықтық актілерді мемлекеттік тіркеудің Тізілімінде 2009 жылғы 18 наурызда 1-11-99 нөмірімен тіркелген, 2009 жылғы 3 сәуірде аудандық “Жаңа Есіл” газетінің 25-26 нөмірінде жарияланған), Есіл аудандық мәслихатының 2009 жылғы 08 сәуірдегі «Есіл аудандық мәслихатының 2008 жылғы 24 желтоқсандағы “2009 жылға арналған аудан бюджеті туралы” </w:t>
      </w:r>
      <w:r>
        <w:rPr>
          <w:rFonts w:ascii="Times New Roman"/>
          <w:b w:val="false"/>
          <w:i w:val="false"/>
          <w:color w:val="000000"/>
          <w:sz w:val="28"/>
        </w:rPr>
        <w:t>№ 15/4</w:t>
      </w:r>
      <w:r>
        <w:rPr>
          <w:rFonts w:ascii="Times New Roman"/>
          <w:b w:val="false"/>
          <w:i w:val="false"/>
          <w:color w:val="000000"/>
          <w:sz w:val="28"/>
        </w:rPr>
        <w:t xml:space="preserve"> шешіміне өзгертулер мен толықтыру енгізу туралы» (нормативтік құқықтық актілерді мемлекеттік тіркеудің Тізілімінде 2009 жылғы 27 сәуірде 1-11-102 нөмірімен тіркелген, 2009 жылғы 1 мамырда аудандық “Жаңа Есіл” газетінің 33-34 нөмірінде жарияланған) шешімдерімен келесі өзгертулер мен толықтырулар енгізілген шешіміне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тармақтың:</w:t>
      </w:r>
      <w:r>
        <w:br/>
      </w:r>
      <w:r>
        <w:rPr>
          <w:rFonts w:ascii="Times New Roman"/>
          <w:b w:val="false"/>
          <w:i w:val="false"/>
          <w:color w:val="000000"/>
          <w:sz w:val="28"/>
        </w:rPr>
        <w:t>
</w:t>
      </w:r>
      <w:r>
        <w:rPr>
          <w:rFonts w:ascii="Times New Roman"/>
          <w:b w:val="false"/>
          <w:i w:val="false"/>
          <w:color w:val="000000"/>
          <w:sz w:val="28"/>
        </w:rPr>
        <w:t>      1 тармақшасындағы:</w:t>
      </w:r>
      <w:r>
        <w:br/>
      </w:r>
      <w:r>
        <w:rPr>
          <w:rFonts w:ascii="Times New Roman"/>
          <w:b w:val="false"/>
          <w:i w:val="false"/>
          <w:color w:val="000000"/>
          <w:sz w:val="28"/>
        </w:rPr>
        <w:t>
</w:t>
      </w:r>
      <w:r>
        <w:rPr>
          <w:rFonts w:ascii="Times New Roman"/>
          <w:b w:val="false"/>
          <w:i w:val="false"/>
          <w:color w:val="000000"/>
          <w:sz w:val="28"/>
        </w:rPr>
        <w:t>      “2170598” цифры “2324151” цифрына ауыстырылсын,</w:t>
      </w:r>
      <w:r>
        <w:br/>
      </w:r>
      <w:r>
        <w:rPr>
          <w:rFonts w:ascii="Times New Roman"/>
          <w:b w:val="false"/>
          <w:i w:val="false"/>
          <w:color w:val="000000"/>
          <w:sz w:val="28"/>
        </w:rPr>
        <w:t>
</w:t>
      </w:r>
      <w:r>
        <w:rPr>
          <w:rFonts w:ascii="Times New Roman"/>
          <w:b w:val="false"/>
          <w:i w:val="false"/>
          <w:color w:val="000000"/>
          <w:sz w:val="28"/>
        </w:rPr>
        <w:t>      “1619528” цифры “1773081” цифрына ауыстырылсын;</w:t>
      </w:r>
      <w:r>
        <w:br/>
      </w:r>
      <w:r>
        <w:rPr>
          <w:rFonts w:ascii="Times New Roman"/>
          <w:b w:val="false"/>
          <w:i w:val="false"/>
          <w:color w:val="000000"/>
          <w:sz w:val="28"/>
        </w:rPr>
        <w:t>
</w:t>
      </w:r>
      <w:r>
        <w:rPr>
          <w:rFonts w:ascii="Times New Roman"/>
          <w:b w:val="false"/>
          <w:i w:val="false"/>
          <w:color w:val="000000"/>
          <w:sz w:val="28"/>
        </w:rPr>
        <w:t>      2 тармақшасындағы:</w:t>
      </w:r>
      <w:r>
        <w:br/>
      </w:r>
      <w:r>
        <w:rPr>
          <w:rFonts w:ascii="Times New Roman"/>
          <w:b w:val="false"/>
          <w:i w:val="false"/>
          <w:color w:val="000000"/>
          <w:sz w:val="28"/>
        </w:rPr>
        <w:t>
</w:t>
      </w:r>
      <w:r>
        <w:rPr>
          <w:rFonts w:ascii="Times New Roman"/>
          <w:b w:val="false"/>
          <w:i w:val="false"/>
          <w:color w:val="000000"/>
          <w:sz w:val="28"/>
        </w:rPr>
        <w:t>      “2163292” цифры “2316845” цифрына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тармақтағы:</w:t>
      </w:r>
      <w:r>
        <w:br/>
      </w:r>
      <w:r>
        <w:rPr>
          <w:rFonts w:ascii="Times New Roman"/>
          <w:b w:val="false"/>
          <w:i w:val="false"/>
          <w:color w:val="000000"/>
          <w:sz w:val="28"/>
        </w:rPr>
        <w:t>
</w:t>
      </w:r>
      <w:r>
        <w:rPr>
          <w:rFonts w:ascii="Times New Roman"/>
          <w:b w:val="false"/>
          <w:i w:val="false"/>
          <w:color w:val="000000"/>
          <w:sz w:val="28"/>
        </w:rPr>
        <w:t>      “121597” цифры “275150” цифрына ауыстырылсын,</w:t>
      </w:r>
      <w:r>
        <w:br/>
      </w:r>
      <w:r>
        <w:rPr>
          <w:rFonts w:ascii="Times New Roman"/>
          <w:b w:val="false"/>
          <w:i w:val="false"/>
          <w:color w:val="000000"/>
          <w:sz w:val="28"/>
        </w:rPr>
        <w:t>
</w:t>
      </w:r>
      <w:r>
        <w:rPr>
          <w:rFonts w:ascii="Times New Roman"/>
          <w:b w:val="false"/>
          <w:i w:val="false"/>
          <w:color w:val="000000"/>
          <w:sz w:val="28"/>
        </w:rPr>
        <w:t>      “941125” цифры “247678” цифрына ауыстырылсын,</w:t>
      </w:r>
      <w:r>
        <w:br/>
      </w:r>
      <w:r>
        <w:rPr>
          <w:rFonts w:ascii="Times New Roman"/>
          <w:b w:val="false"/>
          <w:i w:val="false"/>
          <w:color w:val="000000"/>
          <w:sz w:val="28"/>
        </w:rPr>
        <w:t>
</w:t>
      </w:r>
      <w:r>
        <w:rPr>
          <w:rFonts w:ascii="Times New Roman"/>
          <w:b w:val="false"/>
          <w:i w:val="false"/>
          <w:color w:val="000000"/>
          <w:sz w:val="28"/>
        </w:rPr>
        <w:t>      “2800” цифры “2825” цифрына ауыстырылсын,</w:t>
      </w:r>
      <w:r>
        <w:br/>
      </w:r>
      <w:r>
        <w:rPr>
          <w:rFonts w:ascii="Times New Roman"/>
          <w:b w:val="false"/>
          <w:i w:val="false"/>
          <w:color w:val="000000"/>
          <w:sz w:val="28"/>
        </w:rPr>
        <w:t>
</w:t>
      </w:r>
      <w:r>
        <w:rPr>
          <w:rFonts w:ascii="Times New Roman"/>
          <w:b w:val="false"/>
          <w:i w:val="false"/>
          <w:color w:val="000000"/>
          <w:sz w:val="28"/>
        </w:rPr>
        <w:t>      “1232” цифры “1257” цифрына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келесі мазмұндағы азат жолдармен толықтырылсын:</w:t>
      </w:r>
      <w:r>
        <w:br/>
      </w:r>
      <w:r>
        <w:rPr>
          <w:rFonts w:ascii="Times New Roman"/>
          <w:b w:val="false"/>
          <w:i w:val="false"/>
          <w:color w:val="000000"/>
          <w:sz w:val="28"/>
        </w:rPr>
        <w:t>
</w:t>
      </w:r>
      <w:r>
        <w:rPr>
          <w:rFonts w:ascii="Times New Roman"/>
          <w:b w:val="false"/>
          <w:i w:val="false"/>
          <w:color w:val="000000"/>
          <w:sz w:val="28"/>
        </w:rPr>
        <w:t>      14400,0 мың теңге - әлеуметтік жұмыс орындары бағдарламасын кеңейтуге және жастар тәжірибесіне, оның ішінде әлеуметтік жұмыс орындары бағдарламасын кеңейтуге – 9180 мың теңге, жастар тәжірибесіне – 5220 мың теңге;</w:t>
      </w:r>
      <w:r>
        <w:br/>
      </w:r>
      <w:r>
        <w:rPr>
          <w:rFonts w:ascii="Times New Roman"/>
          <w:b w:val="false"/>
          <w:i w:val="false"/>
          <w:color w:val="000000"/>
          <w:sz w:val="28"/>
        </w:rPr>
        <w:t>
</w:t>
      </w:r>
      <w:r>
        <w:rPr>
          <w:rFonts w:ascii="Times New Roman"/>
          <w:b w:val="false"/>
          <w:i w:val="false"/>
          <w:color w:val="000000"/>
          <w:sz w:val="28"/>
        </w:rPr>
        <w:t>      108241 мың теңге – инженерлік-коммуникациялық инфрақұрылымдардың жөндеуіне және аймақтық жұмыстылық стратегиясы шегінде елді мекендерді көркейтуге және кадрларды қайта даярлауға, оның ішінде Есіл қаласы қазандықтарының күрделі жөндеуіне: № 1 -17703 мың теңге, № 2 және жылу жүйелеріне – 9100 мың теңге, № 5 және жылу жүйелеріне – 12153 мың теңге, № 6 және 5916 метр ұзындықтағы жылу желілеріне – 56300 мың теңге, № 8 – 12985 мың теңге;</w:t>
      </w:r>
      <w:r>
        <w:br/>
      </w:r>
      <w:r>
        <w:rPr>
          <w:rFonts w:ascii="Times New Roman"/>
          <w:b w:val="false"/>
          <w:i w:val="false"/>
          <w:color w:val="000000"/>
          <w:sz w:val="28"/>
        </w:rPr>
        <w:t>
</w:t>
      </w:r>
      <w:r>
        <w:rPr>
          <w:rFonts w:ascii="Times New Roman"/>
          <w:b w:val="false"/>
          <w:i w:val="false"/>
          <w:color w:val="000000"/>
          <w:sz w:val="28"/>
        </w:rPr>
        <w:t>      30862,0 мың теңге – Есіл қаласындағы № 3 орта мектеп жанындағы интернаттың күрделі жөндеуіне.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2.Осы шешімге қатысты № 1,2 қосымшалар осы шешімге қатысты №1,2 қосымшаларға сәйкес жаңа редакцияда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3.Осы шешім Ақмола облысы, Есіл аудандық әділет Басқармасында мемлекеттік тіркеген күннен бастап күшіне енеді және 2009 жылдың 1 қаңтарынан бастап қолданысқа енгізіледі.</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Ж.Қажыбаев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Есіл ауданының</w:t>
      </w:r>
      <w:r>
        <w:br/>
      </w:r>
      <w:r>
        <w:rPr>
          <w:rFonts w:ascii="Times New Roman"/>
          <w:b w:val="false"/>
          <w:i w:val="false"/>
          <w:color w:val="000000"/>
          <w:sz w:val="28"/>
        </w:rPr>
        <w:t>
</w:t>
      </w:r>
      <w:r>
        <w:rPr>
          <w:rFonts w:ascii="Times New Roman"/>
          <w:b w:val="false"/>
          <w:i/>
          <w:color w:val="000000"/>
          <w:sz w:val="28"/>
        </w:rPr>
        <w:t>      әкімі                                      С. Ерин</w:t>
      </w:r>
    </w:p>
    <w:p>
      <w:pPr>
        <w:spacing w:after="0"/>
        <w:ind w:left="0"/>
        <w:jc w:val="both"/>
      </w:pPr>
      <w:r>
        <w:rPr>
          <w:rFonts w:ascii="Times New Roman"/>
          <w:b w:val="false"/>
          <w:i/>
          <w:color w:val="000000"/>
          <w:sz w:val="28"/>
        </w:rPr>
        <w:t>      Ауданның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А. Ибрагимова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Есіл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27 сәуірдегі № 16/2</w:t>
      </w:r>
      <w:r>
        <w:br/>
      </w:r>
      <w:r>
        <w:rPr>
          <w:rFonts w:ascii="Times New Roman"/>
          <w:b w:val="false"/>
          <w:i w:val="false"/>
          <w:color w:val="000000"/>
          <w:sz w:val="28"/>
        </w:rPr>
        <w:t>
</w:t>
      </w:r>
      <w:r>
        <w:rPr>
          <w:rFonts w:ascii="Times New Roman"/>
          <w:b w:val="false"/>
          <w:i w:val="false"/>
          <w:color w:val="000000"/>
          <w:sz w:val="28"/>
        </w:rPr>
        <w:t>шешіміне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90"/>
        <w:gridCol w:w="770"/>
        <w:gridCol w:w="6379"/>
        <w:gridCol w:w="1670"/>
        <w:gridCol w:w="1351"/>
        <w:gridCol w:w="1570"/>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Санаттар</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w:t>
            </w:r>
            <w:r>
              <w:rPr>
                <w:rFonts w:ascii="Times New Roman"/>
                <w:b w:val="false"/>
                <w:i w:val="false"/>
                <w:color w:val="000000"/>
                <w:sz w:val="20"/>
              </w:rPr>
              <w:t>тілген</w:t>
            </w:r>
            <w:r>
              <w:br/>
            </w:r>
            <w:r>
              <w:rPr>
                <w:rFonts w:ascii="Times New Roman"/>
                <w:b w:val="false"/>
                <w:i w:val="false"/>
                <w:color w:val="000000"/>
                <w:sz w:val="20"/>
              </w:rPr>
              <w:t>
</w:t>
            </w:r>
            <w:r>
              <w:rPr>
                <w:rFonts w:ascii="Times New Roman"/>
                <w:b w:val="false"/>
                <w:i w:val="false"/>
                <w:color w:val="000000"/>
                <w:sz w:val="20"/>
              </w:rPr>
              <w:t>бюджет</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Өзге-</w:t>
            </w:r>
            <w:r>
              <w:br/>
            </w:r>
            <w:r>
              <w:rPr>
                <w:rFonts w:ascii="Times New Roman"/>
                <w:b w:val="false"/>
                <w:i w:val="false"/>
                <w:color w:val="000000"/>
                <w:sz w:val="20"/>
              </w:rPr>
              <w:t>
</w:t>
            </w:r>
            <w:r>
              <w:rPr>
                <w:rFonts w:ascii="Times New Roman"/>
                <w:b w:val="false"/>
                <w:i w:val="false"/>
                <w:color w:val="000000"/>
                <w:sz w:val="20"/>
              </w:rPr>
              <w:t>руі</w:t>
            </w:r>
            <w:r>
              <w:br/>
            </w:r>
            <w:r>
              <w:rPr>
                <w:rFonts w:ascii="Times New Roman"/>
                <w:b w:val="false"/>
                <w:i w:val="false"/>
                <w:color w:val="000000"/>
                <w:sz w:val="20"/>
              </w:rPr>
              <w:t>
</w:t>
            </w:r>
            <w:r>
              <w:rPr>
                <w:rFonts w:ascii="Times New Roman"/>
                <w:b w:val="false"/>
                <w:i w:val="false"/>
                <w:color w:val="000000"/>
                <w:sz w:val="20"/>
              </w:rPr>
              <w:t>(+,-)</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бюджет</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2170598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153553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2324151</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484445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484445</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21926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21926</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21926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21926</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301707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301707</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301707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301707</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Меншікке салынатын салықтар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142365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142365</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салықтар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102087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102087</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24253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24253</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12317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12317</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3708</w:t>
            </w:r>
          </w:p>
        </w:tc>
      </w:tr>
      <w:tr>
        <w:trPr>
          <w:trHeight w:val="6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Тауарларға,жұмыстарға және қызметтер көрсетуге салынатын ішкі салықтар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16485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16485</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Ақциздер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2025</w:t>
            </w:r>
          </w:p>
        </w:tc>
      </w:tr>
      <w:tr>
        <w:trPr>
          <w:trHeight w:val="6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7496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7496</w:t>
            </w:r>
          </w:p>
        </w:tc>
      </w:tr>
      <w:tr>
        <w:trPr>
          <w:trHeight w:val="6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6964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6964</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Баска да салыктар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Зандық мәнді іс-әрекеттерді жасағаны үшін және (немесе) оған уәкілеттігі бар мемлекеттік органдардың немесе лауазымды тұлғалардың құжаттар бергені үшін алынатын міндетті төлемдер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1962</w:t>
            </w:r>
          </w:p>
        </w:tc>
      </w:tr>
      <w:tr>
        <w:trPr>
          <w:trHeight w:val="4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1962</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8032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8032</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w:t>
            </w:r>
          </w:p>
        </w:tc>
      </w:tr>
      <w:tr>
        <w:trPr>
          <w:trHeight w:val="9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9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12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12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18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сметасынан)ұсталатын және қаржыландырылатын мемлекеттік мекемелер салатын айыппұлдар, өсімпұлдар,санкциялар,өндіріп алулар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7514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7514</w:t>
            </w:r>
          </w:p>
        </w:tc>
      </w:tr>
      <w:tr>
        <w:trPr>
          <w:trHeight w:val="21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7514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7514</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304</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Салыққа жатпайтын басқа да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304</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58593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58593</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58593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58593</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58593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58593</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1619528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153553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1773081</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1619528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153553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1773081</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1619528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153553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1773081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682"/>
        <w:gridCol w:w="726"/>
        <w:gridCol w:w="764"/>
        <w:gridCol w:w="3288"/>
        <w:gridCol w:w="2048"/>
        <w:gridCol w:w="1656"/>
        <w:gridCol w:w="1458"/>
        <w:gridCol w:w="1815"/>
      </w:tblGrid>
      <w:tr>
        <w:trPr>
          <w:trHeight w:val="210" w:hRule="atLeast"/>
        </w:trPr>
        <w:tc>
          <w:tcPr>
            <w:tcW w:w="0" w:type="auto"/>
            <w:gridSpan w:val="5"/>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048"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өзгеруі</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19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2163292,0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195105,3</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41552,3</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2316845,0</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161673</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161673</w:t>
            </w:r>
          </w:p>
        </w:tc>
      </w:tr>
      <w:tr>
        <w:trPr>
          <w:trHeight w:val="64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143052</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143052</w:t>
            </w:r>
          </w:p>
        </w:tc>
      </w:tr>
      <w:tr>
        <w:trPr>
          <w:trHeight w:val="45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9042</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9042</w:t>
            </w:r>
          </w:p>
        </w:tc>
      </w:tr>
      <w:tr>
        <w:trPr>
          <w:trHeight w:val="48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 қызметін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8997</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8997</w:t>
            </w:r>
          </w:p>
        </w:tc>
      </w:tr>
      <w:tr>
        <w:trPr>
          <w:trHeight w:val="27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r>
      <w:tr>
        <w:trPr>
          <w:trHeight w:val="25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34448</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34448</w:t>
            </w:r>
          </w:p>
        </w:tc>
      </w:tr>
      <w:tr>
        <w:trPr>
          <w:trHeight w:val="46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34448</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34448</w:t>
            </w:r>
          </w:p>
        </w:tc>
      </w:tr>
      <w:tr>
        <w:trPr>
          <w:trHeight w:val="69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99561,7</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99561,7</w:t>
            </w:r>
          </w:p>
        </w:tc>
      </w:tr>
      <w:tr>
        <w:trPr>
          <w:trHeight w:val="69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99561,7</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99561,7</w:t>
            </w:r>
          </w:p>
        </w:tc>
      </w:tr>
      <w:tr>
        <w:trPr>
          <w:trHeight w:val="22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12586,3</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12586,3</w:t>
            </w:r>
          </w:p>
        </w:tc>
      </w:tr>
      <w:tr>
        <w:trPr>
          <w:trHeight w:val="42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манызы бар қаланың)  қаржы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12586,3</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12586,3</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10545</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10545</w:t>
            </w:r>
          </w:p>
        </w:tc>
      </w:tr>
      <w:tr>
        <w:trPr>
          <w:trHeight w:val="31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263,3</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263,3</w:t>
            </w:r>
          </w:p>
        </w:tc>
      </w:tr>
      <w:tr>
        <w:trPr>
          <w:trHeight w:val="72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1778</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1778</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6035</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6035</w:t>
            </w:r>
          </w:p>
        </w:tc>
      </w:tr>
      <w:tr>
        <w:trPr>
          <w:trHeight w:val="48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манызы бар қаланың) экономика және бюджеттік жоспарлау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6035</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6035</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6035</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6035</w:t>
            </w:r>
          </w:p>
        </w:tc>
      </w:tr>
      <w:tr>
        <w:trPr>
          <w:trHeight w:val="25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4905</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4905</w:t>
            </w:r>
          </w:p>
        </w:tc>
      </w:tr>
      <w:tr>
        <w:trPr>
          <w:trHeight w:val="27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873</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873</w:t>
            </w:r>
          </w:p>
        </w:tc>
      </w:tr>
      <w:tr>
        <w:trPr>
          <w:trHeight w:val="25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873</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873</w:t>
            </w:r>
          </w:p>
        </w:tc>
      </w:tr>
      <w:tr>
        <w:trPr>
          <w:trHeight w:val="45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873</w:t>
            </w:r>
          </w:p>
        </w:tc>
      </w:tr>
      <w:tr>
        <w:trPr>
          <w:trHeight w:val="45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4032</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4032</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4032</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4032</w:t>
            </w:r>
          </w:p>
        </w:tc>
      </w:tr>
      <w:tr>
        <w:trPr>
          <w:trHeight w:val="72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4032</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4032</w:t>
            </w:r>
          </w:p>
        </w:tc>
      </w:tr>
      <w:tr>
        <w:trPr>
          <w:trHeight w:val="22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1009043,5</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35933,5</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5071,5</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1039905,5</w:t>
            </w:r>
          </w:p>
        </w:tc>
      </w:tr>
      <w:tr>
        <w:trPr>
          <w:trHeight w:val="21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26437</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26437</w:t>
            </w:r>
          </w:p>
        </w:tc>
      </w:tr>
      <w:tr>
        <w:trPr>
          <w:trHeight w:val="45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26437</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26437</w:t>
            </w:r>
          </w:p>
        </w:tc>
      </w:tr>
      <w:tr>
        <w:trPr>
          <w:trHeight w:val="48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үйымдарынің қызметін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26437</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26437</w:t>
            </w:r>
          </w:p>
        </w:tc>
      </w:tr>
      <w:tr>
        <w:trPr>
          <w:trHeight w:val="46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830574</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830574</w:t>
            </w:r>
          </w:p>
        </w:tc>
      </w:tr>
      <w:tr>
        <w:trPr>
          <w:trHeight w:val="45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830574</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830574</w:t>
            </w:r>
          </w:p>
        </w:tc>
      </w:tr>
      <w:tr>
        <w:trPr>
          <w:trHeight w:val="25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802412</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802412</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мен жас өсіпірімдер үшін қосымша білім беру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21807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21807</w:t>
            </w:r>
          </w:p>
        </w:tc>
      </w:tr>
      <w:tr>
        <w:trPr>
          <w:trHeight w:val="94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6355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6355</w:t>
            </w:r>
          </w:p>
        </w:tc>
      </w:tr>
      <w:tr>
        <w:trPr>
          <w:trHeight w:val="28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152032,5</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35933,5</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5071,5</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182894,5</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18358</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30862</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49220</w:t>
            </w:r>
          </w:p>
        </w:tc>
      </w:tr>
      <w:tr>
        <w:trPr>
          <w:trHeight w:val="22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5229</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5229</w:t>
            </w:r>
          </w:p>
        </w:tc>
      </w:tr>
      <w:tr>
        <w:trPr>
          <w:trHeight w:val="69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4403</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4403</w:t>
            </w:r>
          </w:p>
        </w:tc>
      </w:tr>
      <w:tr>
        <w:trPr>
          <w:trHeight w:val="93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8726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8726</w:t>
            </w:r>
          </w:p>
        </w:tc>
      </w:tr>
      <w:tr>
        <w:trPr>
          <w:trHeight w:val="99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Аймақтық жұмыспен қамту және кадрларды дайындау стратегиясын іске асыру аясында білім беру нысаналардың күрделі, ағымдағы жөндеуі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30862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30862</w:t>
            </w:r>
          </w:p>
        </w:tc>
      </w:tr>
      <w:tr>
        <w:trPr>
          <w:trHeight w:val="46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Ауданнаң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133674,5</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5071,5</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5071,5</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133674,5</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133674,5</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5071,5</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5071,5</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133674,5</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78897</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14450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5703</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87644</w:t>
            </w:r>
          </w:p>
        </w:tc>
      </w:tr>
      <w:tr>
        <w:trPr>
          <w:trHeight w:val="21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61057</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14450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75507</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61057</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14450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75507</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15800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14400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30200</w:t>
            </w:r>
          </w:p>
        </w:tc>
      </w:tr>
      <w:tr>
        <w:trPr>
          <w:trHeight w:val="117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заңнамасына сәйкес 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5341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5341</w:t>
            </w:r>
          </w:p>
        </w:tc>
      </w:tr>
      <w:tr>
        <w:trPr>
          <w:trHeight w:val="25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4900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4925</w:t>
            </w:r>
          </w:p>
        </w:tc>
      </w:tr>
      <w:tr>
        <w:trPr>
          <w:trHeight w:val="28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7000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7000</w:t>
            </w:r>
          </w:p>
        </w:tc>
      </w:tr>
      <w:tr>
        <w:trPr>
          <w:trHeight w:val="49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7522</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7522</w:t>
            </w:r>
          </w:p>
        </w:tc>
      </w:tr>
      <w:tr>
        <w:trPr>
          <w:trHeight w:val="48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459</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459</w:t>
            </w:r>
          </w:p>
        </w:tc>
      </w:tr>
      <w:tr>
        <w:trPr>
          <w:trHeight w:val="45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11139</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11139</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дейні балаларға  мемлекеттік</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7500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7525</w:t>
            </w:r>
          </w:p>
        </w:tc>
      </w:tr>
      <w:tr>
        <w:trPr>
          <w:trHeight w:val="139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1396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1396</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17840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5703</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12137</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17840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5703</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12137</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11973</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11973</w:t>
            </w:r>
          </w:p>
        </w:tc>
      </w:tr>
      <w:tr>
        <w:trPr>
          <w:trHeight w:val="46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w:t>
            </w:r>
          </w:p>
        </w:tc>
      </w:tr>
      <w:tr>
        <w:trPr>
          <w:trHeight w:val="115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5703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767830,8</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139019</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30778</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876071,8</w:t>
            </w:r>
          </w:p>
        </w:tc>
      </w:tr>
      <w:tr>
        <w:trPr>
          <w:trHeight w:val="21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118620,6</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9279,6</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9279,6</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118620,6</w:t>
            </w:r>
          </w:p>
        </w:tc>
      </w:tr>
      <w:tr>
        <w:trPr>
          <w:trHeight w:val="66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Авариялық және ескі тұрғын үйлерді бұзу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Ауданнаң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118450,6</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9279,6</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9279,6</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118450,6</w:t>
            </w:r>
          </w:p>
        </w:tc>
      </w:tr>
      <w:tr>
        <w:trPr>
          <w:trHeight w:val="67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(немесе)сатып алу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58026,6</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9279,6</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9279,6</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58026,6</w:t>
            </w:r>
          </w:p>
        </w:tc>
      </w:tr>
      <w:tr>
        <w:trPr>
          <w:trHeight w:val="69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коммуниациялық инфрақұрылымды дамыту және жайғастыру және(немесе) сатып алу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60424</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60424</w:t>
            </w:r>
          </w:p>
        </w:tc>
      </w:tr>
      <w:tr>
        <w:trPr>
          <w:trHeight w:val="2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628197,2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129739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21498</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736438,2</w:t>
            </w:r>
          </w:p>
        </w:tc>
      </w:tr>
      <w:tr>
        <w:trPr>
          <w:trHeight w:val="4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5090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5090</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5090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5090</w:t>
            </w:r>
          </w:p>
        </w:tc>
      </w:tr>
      <w:tr>
        <w:trPr>
          <w:trHeight w:val="64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32055</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108241</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140296</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21830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21830</w:t>
            </w:r>
          </w:p>
        </w:tc>
      </w:tr>
      <w:tr>
        <w:trPr>
          <w:trHeight w:val="64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10225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10225</w:t>
            </w:r>
          </w:p>
        </w:tc>
      </w:tr>
      <w:tr>
        <w:trPr>
          <w:trHeight w:val="11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Аймақтық  жұмыспен қамту және кадрларды дайындау стратегияны іске асыру аясында елді мекенді жерлерде инженерлі-коммуналды инфрақұрылымның жөндеуі және көркейтуі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108241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108241</w:t>
            </w:r>
          </w:p>
        </w:tc>
      </w:tr>
      <w:tr>
        <w:trPr>
          <w:trHeight w:val="42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Ауданнаң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591052,2</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21498,2</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21498</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591052,2</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591052,2</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21498,2</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21498</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591052,2</w:t>
            </w:r>
          </w:p>
        </w:tc>
      </w:tr>
      <w:tr>
        <w:trPr>
          <w:trHeight w:val="19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21013</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21013</w:t>
            </w:r>
          </w:p>
        </w:tc>
      </w:tr>
      <w:tr>
        <w:trPr>
          <w:trHeight w:val="66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21013</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21013</w:t>
            </w:r>
          </w:p>
        </w:tc>
      </w:tr>
      <w:tr>
        <w:trPr>
          <w:trHeight w:val="22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4224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4224</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5737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5737</w:t>
            </w:r>
          </w:p>
        </w:tc>
      </w:tr>
      <w:tr>
        <w:trPr>
          <w:trHeight w:val="22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623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10429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10429</w:t>
            </w:r>
          </w:p>
        </w:tc>
      </w:tr>
      <w:tr>
        <w:trPr>
          <w:trHeight w:val="42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71540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71540</w:t>
            </w:r>
          </w:p>
        </w:tc>
      </w:tr>
      <w:tr>
        <w:trPr>
          <w:trHeight w:val="22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21459</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21459</w:t>
            </w:r>
          </w:p>
        </w:tc>
      </w:tr>
      <w:tr>
        <w:trPr>
          <w:trHeight w:val="42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мәдиниет және тілдерді дамыту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21459</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21459</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21459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21459</w:t>
            </w:r>
          </w:p>
        </w:tc>
      </w:tr>
      <w:tr>
        <w:trPr>
          <w:trHeight w:val="22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19809</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19809</w:t>
            </w:r>
          </w:p>
        </w:tc>
      </w:tr>
      <w:tr>
        <w:trPr>
          <w:trHeight w:val="42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4025</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4025</w:t>
            </w:r>
          </w:p>
        </w:tc>
      </w:tr>
      <w:tr>
        <w:trPr>
          <w:trHeight w:val="48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1891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1891</w:t>
            </w:r>
          </w:p>
        </w:tc>
      </w:tr>
      <w:tr>
        <w:trPr>
          <w:trHeight w:val="69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Әртүрлі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2134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2134</w:t>
            </w:r>
          </w:p>
        </w:tc>
      </w:tr>
      <w:tr>
        <w:trPr>
          <w:trHeight w:val="42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Ауданнаң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15784</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15784</w:t>
            </w:r>
          </w:p>
        </w:tc>
      </w:tr>
      <w:tr>
        <w:trPr>
          <w:trHeight w:val="25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 объектілерін дамыту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15784</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15784</w:t>
            </w:r>
          </w:p>
        </w:tc>
      </w:tr>
      <w:tr>
        <w:trPr>
          <w:trHeight w:val="19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17745</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17745</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16245</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16245</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15380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15380</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865</w:t>
            </w:r>
          </w:p>
        </w:tc>
      </w:tr>
      <w:tr>
        <w:trPr>
          <w:trHeight w:val="45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w:t>
            </w:r>
          </w:p>
        </w:tc>
      </w:tr>
      <w:tr>
        <w:trPr>
          <w:trHeight w:val="46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12527</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12527</w:t>
            </w:r>
          </w:p>
        </w:tc>
      </w:tr>
      <w:tr>
        <w:trPr>
          <w:trHeight w:val="42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4260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4260</w:t>
            </w:r>
          </w:p>
        </w:tc>
      </w:tr>
      <w:tr>
        <w:trPr>
          <w:trHeight w:val="42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4260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4260</w:t>
            </w:r>
          </w:p>
        </w:tc>
      </w:tr>
      <w:tr>
        <w:trPr>
          <w:trHeight w:val="45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3757</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3757</w:t>
            </w:r>
          </w:p>
        </w:tc>
      </w:tr>
      <w:tr>
        <w:trPr>
          <w:trHeight w:val="45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3757</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3757</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4510</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4510</w:t>
            </w:r>
          </w:p>
        </w:tc>
      </w:tr>
      <w:tr>
        <w:trPr>
          <w:trHeight w:val="93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14732,6</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5703</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20435,6</w:t>
            </w:r>
          </w:p>
        </w:tc>
      </w:tr>
      <w:tr>
        <w:trPr>
          <w:trHeight w:val="25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шаруашлығы</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7613</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5703</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13316</w:t>
            </w:r>
          </w:p>
        </w:tc>
      </w:tr>
      <w:tr>
        <w:trPr>
          <w:trHeight w:val="46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манызы бар қаланың) экономика және бюджеттік жоспарлау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5703</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5703</w:t>
            </w:r>
          </w:p>
        </w:tc>
      </w:tr>
      <w:tr>
        <w:trPr>
          <w:trHeight w:val="117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5703</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5703</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ьар қаланың) ауыл шаруашылық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7613</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7613</w:t>
            </w:r>
          </w:p>
        </w:tc>
      </w:tr>
      <w:tr>
        <w:trPr>
          <w:trHeight w:val="45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қызметіңқамтамасыз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7613</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7613</w:t>
            </w:r>
          </w:p>
        </w:tc>
      </w:tr>
      <w:tr>
        <w:trPr>
          <w:trHeight w:val="27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7119,6</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7119,6</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 жер қатынастары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7119,6</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7119,6</w:t>
            </w:r>
          </w:p>
        </w:tc>
      </w:tr>
      <w:tr>
        <w:trPr>
          <w:trHeight w:val="25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4571</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4571</w:t>
            </w:r>
          </w:p>
        </w:tc>
      </w:tr>
      <w:tr>
        <w:trPr>
          <w:trHeight w:val="45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жер-шаруашылық орналастыру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2548,6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2548,6</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9088</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9088</w:t>
            </w:r>
          </w:p>
        </w:tc>
      </w:tr>
      <w:tr>
        <w:trPr>
          <w:trHeight w:val="45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9088</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9088</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манызы бар қаланың) құрылыс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5352</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5352</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5352</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5352</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манызы бар қаланың) сәулет және қала құрылысы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3736</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3736</w:t>
            </w:r>
          </w:p>
        </w:tc>
      </w:tr>
      <w:tr>
        <w:trPr>
          <w:trHeight w:val="46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3736</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3736</w:t>
            </w:r>
          </w:p>
        </w:tc>
      </w:tr>
      <w:tr>
        <w:trPr>
          <w:trHeight w:val="91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2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5090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5090</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5090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5090</w:t>
            </w:r>
          </w:p>
        </w:tc>
      </w:tr>
      <w:tr>
        <w:trPr>
          <w:trHeight w:val="45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5090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5090</w:t>
            </w:r>
          </w:p>
        </w:tc>
      </w:tr>
      <w:tr>
        <w:trPr>
          <w:trHeight w:val="69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қаматамасыз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5090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5090</w:t>
            </w:r>
          </w:p>
        </w:tc>
      </w:tr>
      <w:tr>
        <w:trPr>
          <w:trHeight w:val="2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13602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13602</w:t>
            </w:r>
          </w:p>
        </w:tc>
      </w:tr>
      <w:tr>
        <w:trPr>
          <w:trHeight w:val="45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3567</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3567</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3567</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3567</w:t>
            </w:r>
          </w:p>
        </w:tc>
      </w:tr>
      <w:tr>
        <w:trPr>
          <w:trHeight w:val="21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3480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3480</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w:t>
            </w:r>
          </w:p>
        </w:tc>
      </w:tr>
      <w:tr>
        <w:trPr>
          <w:trHeight w:val="21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10035</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10035</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манызы бар қаланың)  қаржы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4894</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4894</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4894</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4894</w:t>
            </w:r>
          </w:p>
        </w:tc>
      </w:tr>
      <w:tr>
        <w:trPr>
          <w:trHeight w:val="64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5141</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5141</w:t>
            </w:r>
          </w:p>
        </w:tc>
      </w:tr>
      <w:tr>
        <w:trPr>
          <w:trHeight w:val="69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бөлімнің қызметін қамтамасыз ету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5141</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5141</w:t>
            </w:r>
          </w:p>
        </w:tc>
      </w:tr>
      <w:tr>
        <w:trPr>
          <w:trHeight w:val="21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26890,1</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26890,1</w:t>
            </w:r>
          </w:p>
        </w:tc>
      </w:tr>
      <w:tr>
        <w:trPr>
          <w:trHeight w:val="22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26890,1</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26890,1</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манызы бар қаланың)  қаржы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26890,1</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26890,1</w:t>
            </w:r>
          </w:p>
        </w:tc>
      </w:tr>
      <w:tr>
        <w:trPr>
          <w:trHeight w:val="46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26742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26742</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148,1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148,1</w:t>
            </w:r>
          </w:p>
        </w:tc>
      </w:tr>
      <w:tr>
        <w:trPr>
          <w:trHeight w:val="45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57790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57790</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57790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57790</w:t>
            </w:r>
          </w:p>
        </w:tc>
      </w:tr>
      <w:tr>
        <w:trPr>
          <w:trHeight w:val="22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57790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57790</w:t>
            </w:r>
          </w:p>
        </w:tc>
      </w:tr>
      <w:tr>
        <w:trPr>
          <w:trHeight w:val="43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манызы бар қаланың)  қаржы бөлімі</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57790</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57790</w:t>
            </w:r>
          </w:p>
        </w:tc>
      </w:tr>
      <w:tr>
        <w:trPr>
          <w:trHeight w:val="183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қалыптастыпу немесе ұлғайту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57790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57790</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Қаржылык активтер алу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V. Бюджет тапшылығы (профицит)</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7306</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7306</w:t>
            </w:r>
          </w:p>
        </w:tc>
      </w:tr>
      <w:tr>
        <w:trPr>
          <w:trHeight w:val="42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50484</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50484</w:t>
            </w:r>
          </w:p>
        </w:tc>
      </w:tr>
      <w:tr>
        <w:trPr>
          <w:trHeight w:val="21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50484</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50484</w:t>
            </w:r>
          </w:p>
        </w:tc>
      </w:tr>
      <w:tr>
        <w:trPr>
          <w:trHeight w:val="18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50484</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50484</w:t>
            </w:r>
          </w:p>
        </w:tc>
      </w:tr>
      <w:tr>
        <w:trPr>
          <w:trHeight w:val="240"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50484</w:t>
            </w:r>
          </w:p>
        </w:tc>
        <w:tc>
          <w:tcPr>
            <w:tcW w:w="1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14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50484</w:t>
            </w:r>
          </w:p>
        </w:tc>
      </w:tr>
      <w:tr>
        <w:trPr>
          <w:trHeight w:val="225" w:hRule="atLeast"/>
        </w:trPr>
        <w:tc>
          <w:tcPr>
            <w:tcW w:w="64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32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50484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50484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Есіл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27 сәуірдегі № 16/2</w:t>
      </w:r>
      <w:r>
        <w:br/>
      </w:r>
      <w:r>
        <w:rPr>
          <w:rFonts w:ascii="Times New Roman"/>
          <w:b w:val="false"/>
          <w:i w:val="false"/>
          <w:color w:val="000000"/>
          <w:sz w:val="28"/>
        </w:rPr>
        <w:t>
</w:t>
      </w:r>
      <w:r>
        <w:rPr>
          <w:rFonts w:ascii="Times New Roman"/>
          <w:b w:val="false"/>
          <w:i w:val="false"/>
          <w:color w:val="000000"/>
          <w:sz w:val="28"/>
        </w:rPr>
        <w:t>шешіміне 2 қосымша</w:t>
      </w:r>
    </w:p>
    <w:p>
      <w:pPr>
        <w:spacing w:after="0"/>
        <w:ind w:left="0"/>
        <w:jc w:val="both"/>
      </w:pPr>
      <w:r>
        <w:rPr>
          <w:rFonts w:ascii="Times New Roman"/>
          <w:b/>
          <w:i w:val="false"/>
          <w:color w:val="000080"/>
          <w:sz w:val="28"/>
        </w:rPr>
        <w:t>Бюджеттік бағдарламаларға бөлінген бюджеттік инвестициялық</w:t>
      </w:r>
      <w:r>
        <w:br/>
      </w:r>
      <w:r>
        <w:rPr>
          <w:rFonts w:ascii="Times New Roman"/>
          <w:b w:val="false"/>
          <w:i w:val="false"/>
          <w:color w:val="000000"/>
          <w:sz w:val="28"/>
        </w:rPr>
        <w:t>
</w:t>
      </w:r>
      <w:r>
        <w:rPr>
          <w:rFonts w:ascii="Times New Roman"/>
          <w:b/>
          <w:i w:val="false"/>
          <w:color w:val="000080"/>
          <w:sz w:val="28"/>
        </w:rPr>
        <w:t>жобаларды (бағдарламаларды) жүзеге асыруға арналған бюджеттік</w:t>
      </w:r>
      <w:r>
        <w:br/>
      </w:r>
      <w:r>
        <w:rPr>
          <w:rFonts w:ascii="Times New Roman"/>
          <w:b w:val="false"/>
          <w:i w:val="false"/>
          <w:color w:val="000000"/>
          <w:sz w:val="28"/>
        </w:rPr>
        <w:t>
</w:t>
      </w:r>
      <w:r>
        <w:rPr>
          <w:rFonts w:ascii="Times New Roman"/>
          <w:b/>
          <w:i w:val="false"/>
          <w:color w:val="000080"/>
          <w:sz w:val="28"/>
        </w:rPr>
        <w:t>даму бағдарламалардың тізбесі және заңды тұлғалардың жарғылық</w:t>
      </w:r>
      <w:r>
        <w:br/>
      </w:r>
      <w:r>
        <w:rPr>
          <w:rFonts w:ascii="Times New Roman"/>
          <w:b w:val="false"/>
          <w:i w:val="false"/>
          <w:color w:val="000000"/>
          <w:sz w:val="28"/>
        </w:rPr>
        <w:t>
</w:t>
      </w:r>
      <w:r>
        <w:rPr>
          <w:rFonts w:ascii="Times New Roman"/>
          <w:b/>
          <w:i w:val="false"/>
          <w:color w:val="000080"/>
          <w:sz w:val="28"/>
        </w:rPr>
        <w:t>капиталын қалыптастыру және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63"/>
        <w:gridCol w:w="708"/>
        <w:gridCol w:w="688"/>
        <w:gridCol w:w="826"/>
        <w:gridCol w:w="9511"/>
      </w:tblGrid>
      <w:tr>
        <w:trPr>
          <w:trHeight w:val="930" w:hRule="atLeast"/>
        </w:trPr>
        <w:tc>
          <w:tcPr>
            <w:tcW w:w="0" w:type="auto"/>
            <w:gridSpan w:val="5"/>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классификацияның коды</w:t>
            </w:r>
          </w:p>
        </w:tc>
        <w:tc>
          <w:tcPr>
            <w:tcW w:w="95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r>
      <w:tr>
        <w:trPr>
          <w:trHeight w:val="27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r>
      <w:tr>
        <w:trPr>
          <w:trHeight w:val="18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жобалар</w:t>
            </w:r>
          </w:p>
        </w:tc>
      </w:tr>
      <w:tr>
        <w:trPr>
          <w:trHeight w:val="18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r>
      <w:tr>
        <w:trPr>
          <w:trHeight w:val="18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18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білім беру бөлімі</w:t>
            </w:r>
          </w:p>
        </w:tc>
      </w:tr>
      <w:tr>
        <w:trPr>
          <w:trHeight w:val="375"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Орта білім беру жүйесін ақпараттандыру</w:t>
            </w:r>
          </w:p>
        </w:tc>
      </w:tr>
      <w:tr>
        <w:trPr>
          <w:trHeight w:val="18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255"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дамыту</w:t>
            </w:r>
          </w:p>
        </w:tc>
      </w:tr>
      <w:tr>
        <w:trPr>
          <w:trHeight w:val="18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18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18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шаруашылық</w:t>
            </w:r>
          </w:p>
        </w:tc>
      </w:tr>
      <w:tr>
        <w:trPr>
          <w:trHeight w:val="18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405"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 тұрғын үй қоры үйдің құрылысы және (немесе) сатып алу</w:t>
            </w:r>
          </w:p>
        </w:tc>
      </w:tr>
      <w:tr>
        <w:trPr>
          <w:trHeight w:val="27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435"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Инженерлі-коммуникациялық инфрақұрылымды дамыту және жайғастыру және (немесе) сатып алу</w:t>
            </w:r>
          </w:p>
        </w:tc>
      </w:tr>
      <w:tr>
        <w:trPr>
          <w:trHeight w:val="39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60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 жолаушылар көлігі және автомобиль жолдары бөлімі</w:t>
            </w:r>
          </w:p>
        </w:tc>
      </w:tr>
      <w:tr>
        <w:trPr>
          <w:trHeight w:val="30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27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Ауданнаң (облыстық маңызы бар қаланың) құрылыс бөлімі</w:t>
            </w:r>
          </w:p>
        </w:tc>
      </w:tr>
      <w:tr>
        <w:trPr>
          <w:trHeight w:val="24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бағдарламалары</w:t>
            </w:r>
          </w:p>
        </w:tc>
      </w:tr>
      <w:tr>
        <w:trPr>
          <w:trHeight w:val="18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Мәдениет,спорт, туризм және ақпараттық кеңістік</w:t>
            </w:r>
          </w:p>
        </w:tc>
      </w:tr>
      <w:tr>
        <w:trPr>
          <w:trHeight w:val="195"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r>
      <w:tr>
        <w:trPr>
          <w:trHeight w:val="18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Ауданнаң (облыстық маңызы бар қаланың) құрылыс бөлімі</w:t>
            </w:r>
          </w:p>
        </w:tc>
      </w:tr>
      <w:tr>
        <w:trPr>
          <w:trHeight w:val="18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 объектілерін дамыту</w:t>
            </w:r>
          </w:p>
        </w:tc>
      </w:tr>
      <w:tr>
        <w:trPr>
          <w:trHeight w:val="18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18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18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180"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манызы бар қаланың) қаржы бөлімі</w:t>
            </w:r>
          </w:p>
        </w:tc>
      </w:tr>
      <w:tr>
        <w:trPr>
          <w:trHeight w:val="375" w:hRule="atLeast"/>
        </w:trPr>
        <w:tc>
          <w:tcPr>
            <w:tcW w:w="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82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қалыптастыпу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