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68d95" w14:textId="8368d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2009 жылғы сәуір-маусым, қазан-желтоқсан айларындағы мерзімді әскери қызметке шақыруды ұйымдатыру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ауданы әкімдігінің 2009 жылғы 23 маусымдағы № А-6/213 қаулысы. Ақмола облысы Есіл ауданының Әділет басқармасында 2009 жылғы 30 маусымда № 1-11-106 тіркелді. Күші жойылды - Ақмола облысы Есіл ауданы әкімдігінің 2010 жылғы 22 сәуірдегі № А-4/118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Есіл ауданы әкімдігінің 2010.04.22 № А-4/118 қаулысымен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2005 жылғы 8 шілдедегі Қазақстан Республикасының Заңдарына сәйкес,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Жарлығын іске асыру туралы» Қазақстан Республикасы Үкіметінің 2009 жылғы 17 сәуірдегі № 543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құкығы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сәуір-маусым және қазан-желтоқсан айларында «Ақмола облысы Есіл ауданының қорғаныс істер бөлімі» мемлекеттік мекемесі арқылы кезекті мерзімді әскери қызметке шақыру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Әскери шақыру жүргізілуі кезеңіне аудандық әскери шақыру комиссиясы құрылсын (1 қосымшаға сай).</w:t>
      </w:r>
      <w:r>
        <w:br/>
      </w:r>
      <w:r>
        <w:rPr>
          <w:rFonts w:ascii="Times New Roman"/>
          <w:b w:val="false"/>
          <w:i w:val="false"/>
          <w:color w:val="000000"/>
          <w:sz w:val="28"/>
        </w:rPr>
        <w:t>
</w:t>
      </w:r>
      <w:r>
        <w:rPr>
          <w:rFonts w:ascii="Times New Roman"/>
          <w:b w:val="false"/>
          <w:i w:val="false"/>
          <w:color w:val="000000"/>
          <w:sz w:val="28"/>
        </w:rPr>
        <w:t>
      3. Азаматтарды мерзімді әскери қызметке шақыруын жүргізу кестесі бекітілсін (2 қосымшаға сай).</w:t>
      </w:r>
      <w:r>
        <w:br/>
      </w:r>
      <w:r>
        <w:rPr>
          <w:rFonts w:ascii="Times New Roman"/>
          <w:b w:val="false"/>
          <w:i w:val="false"/>
          <w:color w:val="000000"/>
          <w:sz w:val="28"/>
        </w:rPr>
        <w:t>
</w:t>
      </w:r>
      <w:r>
        <w:rPr>
          <w:rFonts w:ascii="Times New Roman"/>
          <w:b w:val="false"/>
          <w:i w:val="false"/>
          <w:color w:val="000000"/>
          <w:sz w:val="28"/>
        </w:rPr>
        <w:t>
      4. Ақмола облысы Денсаулық сақтау басқармасы жанындағы «Есіл аудандық орталық ауруханасы» мемлекеттік коммуналдық қазыналық кәсіпорны (келісімі бойынша) және Ақмола облысы Денсаулық сақтау басқармасы жанындағы «Есіл аудандық емханасы» мемлекеттік коммуналдық казыналық кәсіпорны (келісімі бойынша) әскерге шақырылушылардың әсери қызметке тіркелуі және шақырылуға медициналық куәландырылуын жүргізуді, сондай-ақ маман-дәрігерлермен толықтырылып, медикаменттермен және қажетті жабдықтармен қамтамасыз етсін.</w:t>
      </w:r>
      <w:r>
        <w:br/>
      </w:r>
      <w:r>
        <w:rPr>
          <w:rFonts w:ascii="Times New Roman"/>
          <w:b w:val="false"/>
          <w:i w:val="false"/>
          <w:color w:val="000000"/>
          <w:sz w:val="28"/>
        </w:rPr>
        <w:t>
</w:t>
      </w:r>
      <w:r>
        <w:rPr>
          <w:rFonts w:ascii="Times New Roman"/>
          <w:b w:val="false"/>
          <w:i w:val="false"/>
          <w:color w:val="000000"/>
          <w:sz w:val="28"/>
        </w:rPr>
        <w:t>
      5.Қазақстан Республикасы Ішкі істер Министрлігі Ақмола облысы Ішкі істер департаменті «Есіл ауданы ішкі істер бөлімі» мемлекеттік мекемесі (келісімі бойынша) және «Қазақстан Республикасы Ішкі істер Министрлігі Көліктегі ішкі істер орталық департаменті «Көліктегі ішкі істер желілік бөлімшесі» мемлекеттік мекемесі (келісімі бойынша) әскери міндетін атқарудан жалтарған адамдарды тауып алып жеткізуді, сондай-ақ әскерге шақырылушылардың әскери бөлімдерге аттандырылатын күнінде қоғамдық тәртіп сақталуын қамтамасыз етсін.</w:t>
      </w:r>
      <w:r>
        <w:br/>
      </w:r>
      <w:r>
        <w:rPr>
          <w:rFonts w:ascii="Times New Roman"/>
          <w:b w:val="false"/>
          <w:i w:val="false"/>
          <w:color w:val="000000"/>
          <w:sz w:val="28"/>
        </w:rPr>
        <w:t>
</w:t>
      </w:r>
      <w:r>
        <w:rPr>
          <w:rFonts w:ascii="Times New Roman"/>
          <w:b w:val="false"/>
          <w:i w:val="false"/>
          <w:color w:val="000000"/>
          <w:sz w:val="28"/>
        </w:rPr>
        <w:t>
      6. Есіл ауданы әкімдігінің осы қаулысының күші 2009 жылғы 17 сәуірден бастап туындаған құқықтық қатынастарға қарай тарайды.</w:t>
      </w:r>
      <w:r>
        <w:br/>
      </w:r>
      <w:r>
        <w:rPr>
          <w:rFonts w:ascii="Times New Roman"/>
          <w:b w:val="false"/>
          <w:i w:val="false"/>
          <w:color w:val="000000"/>
          <w:sz w:val="28"/>
        </w:rPr>
        <w:t>
</w:t>
      </w:r>
      <w:r>
        <w:rPr>
          <w:rFonts w:ascii="Times New Roman"/>
          <w:b w:val="false"/>
          <w:i w:val="false"/>
          <w:color w:val="000000"/>
          <w:sz w:val="28"/>
        </w:rPr>
        <w:t>
      7. «Шақыруды кейінге қалдыруға немесе шақырылудан босатылуға құқығы жоқ он сегізден жиырма жеті жасқа дейінгі ер азаматтарды 2008 жылғы сәуір- маусым, қазан- желтоқсан айларындағы мерзімді әскери қызметке шақыруды ұйымдастыру және қамтамасыз ету туралы» Есіл ауданы әкімдігінің 2008 жылдың 8 сәуіріндегі № а-4/102 (мемлекеттіқ тіркеу тізімінде № 1-11-83 тіркелген, аудандық «Жаңа Есіл» газетінің 2008 жылғы 18 сәуірінде жарияланған) қаулысының күші жойылған деп танылсын.</w:t>
      </w:r>
      <w:r>
        <w:br/>
      </w:r>
      <w:r>
        <w:rPr>
          <w:rFonts w:ascii="Times New Roman"/>
          <w:b w:val="false"/>
          <w:i w:val="false"/>
          <w:color w:val="000000"/>
          <w:sz w:val="28"/>
        </w:rPr>
        <w:t>
</w:t>
      </w:r>
      <w:r>
        <w:rPr>
          <w:rFonts w:ascii="Times New Roman"/>
          <w:b w:val="false"/>
          <w:i w:val="false"/>
          <w:color w:val="000000"/>
          <w:sz w:val="28"/>
        </w:rPr>
        <w:t>
      8. Есіл ауданы әкімдігінің осы қаулысының орындалуын бақылау ауданы әкімінің орынбасары С. К. Ағымбаеваға жүктелсін.</w:t>
      </w:r>
      <w:r>
        <w:br/>
      </w:r>
      <w:r>
        <w:rPr>
          <w:rFonts w:ascii="Times New Roman"/>
          <w:b w:val="false"/>
          <w:i w:val="false"/>
          <w:color w:val="000000"/>
          <w:sz w:val="28"/>
        </w:rPr>
        <w:t>
</w:t>
      </w:r>
      <w:r>
        <w:rPr>
          <w:rFonts w:ascii="Times New Roman"/>
          <w:b w:val="false"/>
          <w:i w:val="false"/>
          <w:color w:val="000000"/>
          <w:sz w:val="28"/>
        </w:rPr>
        <w:t>
      9. Есіл ауданы әкімдігінің осы қаулысы Есіл ауданы Әділет басқармасында мемлекеттік тіркелген күнінен бастап қүшіне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Есіл ауданының</w:t>
      </w:r>
      <w:r>
        <w:br/>
      </w:r>
      <w:r>
        <w:rPr>
          <w:rFonts w:ascii="Times New Roman"/>
          <w:b w:val="false"/>
          <w:i w:val="false"/>
          <w:color w:val="000000"/>
          <w:sz w:val="28"/>
        </w:rPr>
        <w:t>
</w:t>
      </w:r>
      <w:r>
        <w:rPr>
          <w:rFonts w:ascii="Times New Roman"/>
          <w:b w:val="false"/>
          <w:i/>
          <w:color w:val="000000"/>
          <w:sz w:val="28"/>
        </w:rPr>
        <w:t>      әкімі                                      С. Ерин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Қазақстан Республикасы Ішкі</w:t>
      </w:r>
      <w:r>
        <w:br/>
      </w:r>
      <w:r>
        <w:rPr>
          <w:rFonts w:ascii="Times New Roman"/>
          <w:b w:val="false"/>
          <w:i w:val="false"/>
          <w:color w:val="000000"/>
          <w:sz w:val="28"/>
        </w:rPr>
        <w:t>
</w:t>
      </w:r>
      <w:r>
        <w:rPr>
          <w:rFonts w:ascii="Times New Roman"/>
          <w:b w:val="false"/>
          <w:i/>
          <w:color w:val="000000"/>
          <w:sz w:val="28"/>
        </w:rPr>
        <w:t>      істер министрлігі Көліктегі</w:t>
      </w:r>
      <w:r>
        <w:br/>
      </w:r>
      <w:r>
        <w:rPr>
          <w:rFonts w:ascii="Times New Roman"/>
          <w:b w:val="false"/>
          <w:i w:val="false"/>
          <w:color w:val="000000"/>
          <w:sz w:val="28"/>
        </w:rPr>
        <w:t>
</w:t>
      </w:r>
      <w:r>
        <w:rPr>
          <w:rFonts w:ascii="Times New Roman"/>
          <w:b w:val="false"/>
          <w:i/>
          <w:color w:val="000000"/>
          <w:sz w:val="28"/>
        </w:rPr>
        <w:t>      ішкі істер орталық департаменті</w:t>
      </w:r>
      <w:r>
        <w:br/>
      </w:r>
      <w:r>
        <w:rPr>
          <w:rFonts w:ascii="Times New Roman"/>
          <w:b w:val="false"/>
          <w:i w:val="false"/>
          <w:color w:val="000000"/>
          <w:sz w:val="28"/>
        </w:rPr>
        <w:t>
</w:t>
      </w:r>
      <w:r>
        <w:rPr>
          <w:rFonts w:ascii="Times New Roman"/>
          <w:b w:val="false"/>
          <w:i/>
          <w:color w:val="000000"/>
          <w:sz w:val="28"/>
        </w:rPr>
        <w:t>      «Көліктегі ішкі істер желілік</w:t>
      </w:r>
      <w:r>
        <w:br/>
      </w:r>
      <w:r>
        <w:rPr>
          <w:rFonts w:ascii="Times New Roman"/>
          <w:b w:val="false"/>
          <w:i w:val="false"/>
          <w:color w:val="000000"/>
          <w:sz w:val="28"/>
        </w:rPr>
        <w:t>
</w:t>
      </w:r>
      <w:r>
        <w:rPr>
          <w:rFonts w:ascii="Times New Roman"/>
          <w:b w:val="false"/>
          <w:i/>
          <w:color w:val="000000"/>
          <w:sz w:val="28"/>
        </w:rPr>
        <w:t>      бөлімшесі» мемлекеттік</w:t>
      </w:r>
      <w:r>
        <w:br/>
      </w:r>
      <w:r>
        <w:rPr>
          <w:rFonts w:ascii="Times New Roman"/>
          <w:b w:val="false"/>
          <w:i w:val="false"/>
          <w:color w:val="000000"/>
          <w:sz w:val="28"/>
        </w:rPr>
        <w:t>
</w:t>
      </w:r>
      <w:r>
        <w:rPr>
          <w:rFonts w:ascii="Times New Roman"/>
          <w:b w:val="false"/>
          <w:i/>
          <w:color w:val="000000"/>
          <w:sz w:val="28"/>
        </w:rPr>
        <w:t>      мекемесінің бастығы                        Жортымбаев С.М.</w:t>
      </w:r>
    </w:p>
    <w:p>
      <w:pPr>
        <w:spacing w:after="0"/>
        <w:ind w:left="0"/>
        <w:jc w:val="both"/>
      </w:pPr>
      <w:r>
        <w:rPr>
          <w:rFonts w:ascii="Times New Roman"/>
          <w:b w:val="false"/>
          <w:i/>
          <w:color w:val="000000"/>
          <w:sz w:val="28"/>
        </w:rPr>
        <w:t>      Қазақстан Республикасы Ішкі</w:t>
      </w:r>
      <w:r>
        <w:br/>
      </w:r>
      <w:r>
        <w:rPr>
          <w:rFonts w:ascii="Times New Roman"/>
          <w:b w:val="false"/>
          <w:i w:val="false"/>
          <w:color w:val="000000"/>
          <w:sz w:val="28"/>
        </w:rPr>
        <w:t>
</w:t>
      </w:r>
      <w:r>
        <w:rPr>
          <w:rFonts w:ascii="Times New Roman"/>
          <w:b w:val="false"/>
          <w:i/>
          <w:color w:val="000000"/>
          <w:sz w:val="28"/>
        </w:rPr>
        <w:t>      істер министрлігі Ақмола</w:t>
      </w:r>
      <w:r>
        <w:br/>
      </w:r>
      <w:r>
        <w:rPr>
          <w:rFonts w:ascii="Times New Roman"/>
          <w:b w:val="false"/>
          <w:i w:val="false"/>
          <w:color w:val="000000"/>
          <w:sz w:val="28"/>
        </w:rPr>
        <w:t>
</w:t>
      </w:r>
      <w:r>
        <w:rPr>
          <w:rFonts w:ascii="Times New Roman"/>
          <w:b w:val="false"/>
          <w:i/>
          <w:color w:val="000000"/>
          <w:sz w:val="28"/>
        </w:rPr>
        <w:t>      облысы Ішкі істер департаменті</w:t>
      </w:r>
      <w:r>
        <w:br/>
      </w:r>
      <w:r>
        <w:rPr>
          <w:rFonts w:ascii="Times New Roman"/>
          <w:b w:val="false"/>
          <w:i w:val="false"/>
          <w:color w:val="000000"/>
          <w:sz w:val="28"/>
        </w:rPr>
        <w:t>
</w:t>
      </w:r>
      <w:r>
        <w:rPr>
          <w:rFonts w:ascii="Times New Roman"/>
          <w:b w:val="false"/>
          <w:i/>
          <w:color w:val="000000"/>
          <w:sz w:val="28"/>
        </w:rPr>
        <w:t>      «Есіл ауданы ішқі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Каримов С.В.</w:t>
      </w:r>
    </w:p>
    <w:p>
      <w:pPr>
        <w:spacing w:after="0"/>
        <w:ind w:left="0"/>
        <w:jc w:val="both"/>
      </w:pPr>
      <w:r>
        <w:rPr>
          <w:rFonts w:ascii="Times New Roman"/>
          <w:b w:val="false"/>
          <w:i/>
          <w:color w:val="000000"/>
          <w:sz w:val="28"/>
        </w:rPr>
        <w:t>      Ақмола облысы Денсаулық</w:t>
      </w:r>
      <w:r>
        <w:br/>
      </w:r>
      <w:r>
        <w:rPr>
          <w:rFonts w:ascii="Times New Roman"/>
          <w:b w:val="false"/>
          <w:i w:val="false"/>
          <w:color w:val="000000"/>
          <w:sz w:val="28"/>
        </w:rPr>
        <w:t>
</w:t>
      </w:r>
      <w:r>
        <w:rPr>
          <w:rFonts w:ascii="Times New Roman"/>
          <w:b w:val="false"/>
          <w:i/>
          <w:color w:val="000000"/>
          <w:sz w:val="28"/>
        </w:rPr>
        <w:t>      сақтау басқармасы жанындағы</w:t>
      </w:r>
      <w:r>
        <w:br/>
      </w:r>
      <w:r>
        <w:rPr>
          <w:rFonts w:ascii="Times New Roman"/>
          <w:b w:val="false"/>
          <w:i w:val="false"/>
          <w:color w:val="000000"/>
          <w:sz w:val="28"/>
        </w:rPr>
        <w:t>
</w:t>
      </w:r>
      <w:r>
        <w:rPr>
          <w:rFonts w:ascii="Times New Roman"/>
          <w:b w:val="false"/>
          <w:i/>
          <w:color w:val="000000"/>
          <w:sz w:val="28"/>
        </w:rPr>
        <w:t>      «Есіл аудандық орталық аурухана»</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                  Қайсарбеков О.Қ.</w:t>
      </w:r>
    </w:p>
    <w:p>
      <w:pPr>
        <w:spacing w:after="0"/>
        <w:ind w:left="0"/>
        <w:jc w:val="both"/>
      </w:pPr>
      <w:r>
        <w:rPr>
          <w:rFonts w:ascii="Times New Roman"/>
          <w:b w:val="false"/>
          <w:i/>
          <w:color w:val="000000"/>
          <w:sz w:val="28"/>
        </w:rPr>
        <w:t>      Ақмола облысы «Есіл</w:t>
      </w:r>
      <w:r>
        <w:br/>
      </w:r>
      <w:r>
        <w:rPr>
          <w:rFonts w:ascii="Times New Roman"/>
          <w:b w:val="false"/>
          <w:i w:val="false"/>
          <w:color w:val="000000"/>
          <w:sz w:val="28"/>
        </w:rPr>
        <w:t>
</w:t>
      </w:r>
      <w:r>
        <w:rPr>
          <w:rFonts w:ascii="Times New Roman"/>
          <w:b w:val="false"/>
          <w:i/>
          <w:color w:val="000000"/>
          <w:sz w:val="28"/>
        </w:rPr>
        <w:t>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Меңбаев Ж.Х.</w:t>
      </w:r>
    </w:p>
    <w:p>
      <w:pPr>
        <w:spacing w:after="0"/>
        <w:ind w:left="0"/>
        <w:jc w:val="both"/>
      </w:pPr>
      <w:r>
        <w:rPr>
          <w:rFonts w:ascii="Times New Roman"/>
          <w:b w:val="false"/>
          <w:i/>
          <w:color w:val="000000"/>
          <w:sz w:val="28"/>
        </w:rPr>
        <w:t>      Ақмола облысы Денсаулық</w:t>
      </w:r>
      <w:r>
        <w:br/>
      </w:r>
      <w:r>
        <w:rPr>
          <w:rFonts w:ascii="Times New Roman"/>
          <w:b w:val="false"/>
          <w:i w:val="false"/>
          <w:color w:val="000000"/>
          <w:sz w:val="28"/>
        </w:rPr>
        <w:t>
</w:t>
      </w:r>
      <w:r>
        <w:rPr>
          <w:rFonts w:ascii="Times New Roman"/>
          <w:b w:val="false"/>
          <w:i/>
          <w:color w:val="000000"/>
          <w:sz w:val="28"/>
        </w:rPr>
        <w:t>      сақтау басқармасы жанындағы</w:t>
      </w:r>
      <w:r>
        <w:br/>
      </w:r>
      <w:r>
        <w:rPr>
          <w:rFonts w:ascii="Times New Roman"/>
          <w:b w:val="false"/>
          <w:i w:val="false"/>
          <w:color w:val="000000"/>
          <w:sz w:val="28"/>
        </w:rPr>
        <w:t>
</w:t>
      </w:r>
      <w:r>
        <w:rPr>
          <w:rFonts w:ascii="Times New Roman"/>
          <w:b w:val="false"/>
          <w:i/>
          <w:color w:val="000000"/>
          <w:sz w:val="28"/>
        </w:rPr>
        <w:t>      «Есіл аудандық емханасы» мемлекеттік</w:t>
      </w:r>
      <w:r>
        <w:br/>
      </w:r>
      <w:r>
        <w:rPr>
          <w:rFonts w:ascii="Times New Roman"/>
          <w:b w:val="false"/>
          <w:i w:val="false"/>
          <w:color w:val="000000"/>
          <w:sz w:val="28"/>
        </w:rPr>
        <w:t>
</w:t>
      </w:r>
      <w:r>
        <w:rPr>
          <w:rFonts w:ascii="Times New Roman"/>
          <w:b w:val="false"/>
          <w:i/>
          <w:color w:val="000000"/>
          <w:sz w:val="28"/>
        </w:rPr>
        <w:t>      коммуналдық қазыналық кәсіпорнының</w:t>
      </w:r>
      <w:r>
        <w:br/>
      </w:r>
      <w:r>
        <w:rPr>
          <w:rFonts w:ascii="Times New Roman"/>
          <w:b w:val="false"/>
          <w:i w:val="false"/>
          <w:color w:val="000000"/>
          <w:sz w:val="28"/>
        </w:rPr>
        <w:t>
</w:t>
      </w:r>
      <w:r>
        <w:rPr>
          <w:rFonts w:ascii="Times New Roman"/>
          <w:b w:val="false"/>
          <w:i/>
          <w:color w:val="000000"/>
          <w:sz w:val="28"/>
        </w:rPr>
        <w:t>      бас дәрігері                               Сәрсембаева Г.З</w:t>
      </w:r>
    </w:p>
    <w:bookmarkStart w:name="z11" w:id="1"/>
    <w:p>
      <w:pPr>
        <w:spacing w:after="0"/>
        <w:ind w:left="0"/>
        <w:jc w:val="both"/>
      </w:pPr>
      <w:r>
        <w:rPr>
          <w:rFonts w:ascii="Times New Roman"/>
          <w:b w:val="false"/>
          <w:i w:val="false"/>
          <w:color w:val="000000"/>
          <w:sz w:val="28"/>
        </w:rPr>
        <w:t>
Есіл ауданы әкімдігінің</w:t>
      </w:r>
      <w:r>
        <w:br/>
      </w:r>
      <w:r>
        <w:rPr>
          <w:rFonts w:ascii="Times New Roman"/>
          <w:b w:val="false"/>
          <w:i w:val="false"/>
          <w:color w:val="000000"/>
          <w:sz w:val="28"/>
        </w:rPr>
        <w:t>
2009 жылғы 23 маусымдағы № а-6/213</w:t>
      </w:r>
      <w:r>
        <w:br/>
      </w:r>
      <w:r>
        <w:rPr>
          <w:rFonts w:ascii="Times New Roman"/>
          <w:b w:val="false"/>
          <w:i w:val="false"/>
          <w:color w:val="000000"/>
          <w:sz w:val="28"/>
        </w:rPr>
        <w:t>
қаулысына 1 қосымша</w:t>
      </w:r>
    </w:p>
    <w:bookmarkEnd w:id="1"/>
    <w:p>
      <w:pPr>
        <w:spacing w:after="0"/>
        <w:ind w:left="0"/>
        <w:jc w:val="left"/>
      </w:pPr>
      <w:r>
        <w:rPr>
          <w:rFonts w:ascii="Times New Roman"/>
          <w:b/>
          <w:i w:val="false"/>
          <w:color w:val="000000"/>
        </w:rPr>
        <w:t xml:space="preserve"> Аудандық әскери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      Менбаев Жанбота Хамитұлы      «Есіл ауданының қорғаныс істері</w:t>
      </w:r>
      <w:r>
        <w:br/>
      </w:r>
      <w:r>
        <w:rPr>
          <w:rFonts w:ascii="Times New Roman"/>
          <w:b w:val="false"/>
          <w:i w:val="false"/>
          <w:color w:val="000000"/>
          <w:sz w:val="28"/>
        </w:rPr>
        <w:t>
                                    жөніндегі бөлімі» мемлекеттік</w:t>
      </w:r>
      <w:r>
        <w:br/>
      </w:r>
      <w:r>
        <w:rPr>
          <w:rFonts w:ascii="Times New Roman"/>
          <w:b w:val="false"/>
          <w:i w:val="false"/>
          <w:color w:val="000000"/>
          <w:sz w:val="28"/>
        </w:rPr>
        <w:t>
                                    мекемесінің бастығы, әскери</w:t>
      </w:r>
      <w:r>
        <w:br/>
      </w: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Бектемирова                   «Ақмола облысы Есіл ауданы әкімі</w:t>
      </w:r>
      <w:r>
        <w:br/>
      </w:r>
      <w:r>
        <w:rPr>
          <w:rFonts w:ascii="Times New Roman"/>
          <w:b w:val="false"/>
          <w:i w:val="false"/>
          <w:color w:val="000000"/>
          <w:sz w:val="28"/>
        </w:rPr>
        <w:t>
      Ажар Арстанбекқызы            аппараты» мемлекеттік мекемесінің</w:t>
      </w:r>
      <w:r>
        <w:br/>
      </w:r>
      <w:r>
        <w:rPr>
          <w:rFonts w:ascii="Times New Roman"/>
          <w:b w:val="false"/>
          <w:i w:val="false"/>
          <w:color w:val="000000"/>
          <w:sz w:val="28"/>
        </w:rPr>
        <w:t>
                                    бас маманы, шақыру комиссиясы</w:t>
      </w:r>
      <w:r>
        <w:br/>
      </w:r>
      <w:r>
        <w:rPr>
          <w:rFonts w:ascii="Times New Roman"/>
          <w:b w:val="false"/>
          <w:i w:val="false"/>
          <w:color w:val="000000"/>
          <w:sz w:val="28"/>
        </w:rPr>
        <w:t>
                                    төрағасының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Мусин Кайрат Султанұлы        Қазақстан Республикасы Ішкі істер</w:t>
      </w:r>
      <w:r>
        <w:br/>
      </w:r>
      <w:r>
        <w:rPr>
          <w:rFonts w:ascii="Times New Roman"/>
          <w:b w:val="false"/>
          <w:i w:val="false"/>
          <w:color w:val="000000"/>
          <w:sz w:val="28"/>
        </w:rPr>
        <w:t>
                                    министрлігі Ақмола облысы Ішкі</w:t>
      </w:r>
      <w:r>
        <w:br/>
      </w:r>
      <w:r>
        <w:rPr>
          <w:rFonts w:ascii="Times New Roman"/>
          <w:b w:val="false"/>
          <w:i w:val="false"/>
          <w:color w:val="000000"/>
          <w:sz w:val="28"/>
        </w:rPr>
        <w:t>
                                    істер департаменті «Есіл ауданы</w:t>
      </w:r>
      <w:r>
        <w:br/>
      </w:r>
      <w:r>
        <w:rPr>
          <w:rFonts w:ascii="Times New Roman"/>
          <w:b w:val="false"/>
          <w:i w:val="false"/>
          <w:color w:val="000000"/>
          <w:sz w:val="28"/>
        </w:rPr>
        <w:t>
                                    ішкі істер бөлімі» мемлекеттік</w:t>
      </w:r>
      <w:r>
        <w:br/>
      </w:r>
      <w:r>
        <w:rPr>
          <w:rFonts w:ascii="Times New Roman"/>
          <w:b w:val="false"/>
          <w:i w:val="false"/>
          <w:color w:val="000000"/>
          <w:sz w:val="28"/>
        </w:rPr>
        <w:t>
                                    мекемесі бастығының орынбасары</w:t>
      </w:r>
      <w:r>
        <w:br/>
      </w:r>
      <w:r>
        <w:rPr>
          <w:rFonts w:ascii="Times New Roman"/>
          <w:b w:val="false"/>
          <w:i w:val="false"/>
          <w:color w:val="000000"/>
          <w:sz w:val="28"/>
        </w:rPr>
        <w:t>
                                    (келісімі бойынша)</w:t>
      </w:r>
    </w:p>
    <w:p>
      <w:pPr>
        <w:spacing w:after="0"/>
        <w:ind w:left="0"/>
        <w:jc w:val="both"/>
      </w:pPr>
      <w:r>
        <w:rPr>
          <w:rFonts w:ascii="Times New Roman"/>
          <w:b w:val="false"/>
          <w:i w:val="false"/>
          <w:color w:val="000000"/>
          <w:sz w:val="28"/>
        </w:rPr>
        <w:t>      Қойшыбаева                    «Есіл аудандық емханасы»</w:t>
      </w:r>
      <w:r>
        <w:br/>
      </w:r>
      <w:r>
        <w:rPr>
          <w:rFonts w:ascii="Times New Roman"/>
          <w:b w:val="false"/>
          <w:i w:val="false"/>
          <w:color w:val="000000"/>
          <w:sz w:val="28"/>
        </w:rPr>
        <w:t>
      Жібек Қабдешқызы              мемлекеттік коммуналдық қазыналық</w:t>
      </w:r>
      <w:r>
        <w:br/>
      </w:r>
      <w:r>
        <w:rPr>
          <w:rFonts w:ascii="Times New Roman"/>
          <w:b w:val="false"/>
          <w:i w:val="false"/>
          <w:color w:val="000000"/>
          <w:sz w:val="28"/>
        </w:rPr>
        <w:t>
                                    кәсіпорнының терапевт-дәрігері,</w:t>
      </w:r>
      <w:r>
        <w:br/>
      </w:r>
      <w:r>
        <w:rPr>
          <w:rFonts w:ascii="Times New Roman"/>
          <w:b w:val="false"/>
          <w:i w:val="false"/>
          <w:color w:val="000000"/>
          <w:sz w:val="28"/>
        </w:rPr>
        <w:t>
                                    медициналық комиссия төрайымы</w:t>
      </w:r>
      <w:r>
        <w:br/>
      </w:r>
      <w:r>
        <w:rPr>
          <w:rFonts w:ascii="Times New Roman"/>
          <w:b w:val="false"/>
          <w:i w:val="false"/>
          <w:color w:val="000000"/>
          <w:sz w:val="28"/>
        </w:rPr>
        <w:t>
                                    (келісімі бойынша)</w:t>
      </w:r>
    </w:p>
    <w:p>
      <w:pPr>
        <w:spacing w:after="0"/>
        <w:ind w:left="0"/>
        <w:jc w:val="both"/>
      </w:pPr>
      <w:r>
        <w:rPr>
          <w:rFonts w:ascii="Times New Roman"/>
          <w:b w:val="false"/>
          <w:i w:val="false"/>
          <w:color w:val="000000"/>
          <w:sz w:val="28"/>
        </w:rPr>
        <w:t>      Башлыкова Ирина Сергеевна     Ақмола облысы Денсаулық сақтау</w:t>
      </w:r>
      <w:r>
        <w:br/>
      </w:r>
      <w:r>
        <w:rPr>
          <w:rFonts w:ascii="Times New Roman"/>
          <w:b w:val="false"/>
          <w:i w:val="false"/>
          <w:color w:val="000000"/>
          <w:sz w:val="28"/>
        </w:rPr>
        <w:t>
                                    басқармасы жанындағы «Есіл</w:t>
      </w:r>
      <w:r>
        <w:br/>
      </w:r>
      <w:r>
        <w:rPr>
          <w:rFonts w:ascii="Times New Roman"/>
          <w:b w:val="false"/>
          <w:i w:val="false"/>
          <w:color w:val="000000"/>
          <w:sz w:val="28"/>
        </w:rPr>
        <w:t>
                                    аудандық емханасы» мемлекеттік</w:t>
      </w:r>
      <w:r>
        <w:br/>
      </w:r>
      <w:r>
        <w:rPr>
          <w:rFonts w:ascii="Times New Roman"/>
          <w:b w:val="false"/>
          <w:i w:val="false"/>
          <w:color w:val="000000"/>
          <w:sz w:val="28"/>
        </w:rPr>
        <w:t>
                                    коммуналдық қазыналық</w:t>
      </w:r>
      <w:r>
        <w:br/>
      </w:r>
      <w:r>
        <w:rPr>
          <w:rFonts w:ascii="Times New Roman"/>
          <w:b w:val="false"/>
          <w:i w:val="false"/>
          <w:color w:val="000000"/>
          <w:sz w:val="28"/>
        </w:rPr>
        <w:t>
                                    кәсіпорнының медбикесі, комиссия</w:t>
      </w:r>
      <w:r>
        <w:br/>
      </w:r>
      <w:r>
        <w:rPr>
          <w:rFonts w:ascii="Times New Roman"/>
          <w:b w:val="false"/>
          <w:i w:val="false"/>
          <w:color w:val="000000"/>
          <w:sz w:val="28"/>
        </w:rPr>
        <w:t>
                                    хатшысы</w:t>
      </w:r>
    </w:p>
    <w:bookmarkStart w:name="z12" w:id="2"/>
    <w:p>
      <w:pPr>
        <w:spacing w:after="0"/>
        <w:ind w:left="0"/>
        <w:jc w:val="both"/>
      </w:pPr>
      <w:r>
        <w:rPr>
          <w:rFonts w:ascii="Times New Roman"/>
          <w:b w:val="false"/>
          <w:i w:val="false"/>
          <w:color w:val="000000"/>
          <w:sz w:val="28"/>
        </w:rPr>
        <w:t>
Есіл ауданы әкімдігінің</w:t>
      </w:r>
      <w:r>
        <w:br/>
      </w:r>
      <w:r>
        <w:rPr>
          <w:rFonts w:ascii="Times New Roman"/>
          <w:b w:val="false"/>
          <w:i w:val="false"/>
          <w:color w:val="000000"/>
          <w:sz w:val="28"/>
        </w:rPr>
        <w:t>
2009 жылғы 23 маусымдағы № а-6/213</w:t>
      </w:r>
      <w:r>
        <w:br/>
      </w:r>
      <w:r>
        <w:rPr>
          <w:rFonts w:ascii="Times New Roman"/>
          <w:b w:val="false"/>
          <w:i w:val="false"/>
          <w:color w:val="000000"/>
          <w:sz w:val="28"/>
        </w:rPr>
        <w:t>
қаулысына 2-қосымша</w:t>
      </w:r>
    </w:p>
    <w:bookmarkEnd w:id="2"/>
    <w:p>
      <w:pPr>
        <w:spacing w:after="0"/>
        <w:ind w:left="0"/>
        <w:jc w:val="left"/>
      </w:pPr>
      <w:r>
        <w:rPr>
          <w:rFonts w:ascii="Times New Roman"/>
          <w:b/>
          <w:i w:val="false"/>
          <w:color w:val="000000"/>
        </w:rPr>
        <w:t xml:space="preserve"> Азаматтарды мерзімді</w:t>
      </w:r>
      <w:r>
        <w:br/>
      </w:r>
      <w:r>
        <w:rPr>
          <w:rFonts w:ascii="Times New Roman"/>
          <w:b/>
          <w:i w:val="false"/>
          <w:color w:val="000000"/>
        </w:rPr>
        <w:t>
әскери қызметке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045"/>
        <w:gridCol w:w="1575"/>
        <w:gridCol w:w="1521"/>
        <w:gridCol w:w="1522"/>
        <w:gridCol w:w="1576"/>
        <w:gridCol w:w="1522"/>
        <w:gridCol w:w="1960"/>
      </w:tblGrid>
      <w:tr>
        <w:trPr>
          <w:trHeight w:val="6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w:t>
            </w:r>
            <w:r>
              <w:br/>
            </w: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жұмыс күндері, уақыты - 9.00 -</w:t>
            </w:r>
            <w:r>
              <w:br/>
            </w:r>
            <w:r>
              <w:rPr>
                <w:rFonts w:ascii="Times New Roman"/>
                <w:b w:val="false"/>
                <w:i w:val="false"/>
                <w:color w:val="000000"/>
                <w:sz w:val="20"/>
              </w:rPr>
              <w:t>
ден 18.00-ге дейін</w:t>
            </w:r>
          </w:p>
        </w:tc>
      </w:tr>
      <w:tr>
        <w:trPr>
          <w:trHeight w:val="7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w:t>
            </w:r>
            <w:r>
              <w:br/>
            </w:r>
            <w:r>
              <w:rPr>
                <w:rFonts w:ascii="Times New Roman"/>
                <w:b w:val="false"/>
                <w:i w:val="false"/>
                <w:color w:val="000000"/>
                <w:sz w:val="20"/>
              </w:rPr>
              <w:t>
сан</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Біртал</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Бұзұлык</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43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Двуречный</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Ейский</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Жаныспай</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Знаменка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87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w:t>
            </w:r>
            <w:r>
              <w:br/>
            </w:r>
            <w:r>
              <w:rPr>
                <w:rFonts w:ascii="Times New Roman"/>
                <w:b w:val="false"/>
                <w:i w:val="false"/>
                <w:color w:val="000000"/>
                <w:sz w:val="20"/>
              </w:rPr>
              <w:t>
циональ-</w:t>
            </w:r>
            <w:r>
              <w:br/>
            </w:r>
            <w:r>
              <w:rPr>
                <w:rFonts w:ascii="Times New Roman"/>
                <w:b w:val="false"/>
                <w:i w:val="false"/>
                <w:color w:val="000000"/>
                <w:sz w:val="20"/>
              </w:rPr>
              <w:t>
ный</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4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Курский</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Красивый</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w:t>
            </w:r>
            <w:r>
              <w:br/>
            </w:r>
            <w:r>
              <w:rPr>
                <w:rFonts w:ascii="Times New Roman"/>
                <w:b w:val="false"/>
                <w:i w:val="false"/>
                <w:color w:val="000000"/>
                <w:sz w:val="20"/>
              </w:rPr>
              <w:t>
горский</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Ковыльный</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7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Москов-</w:t>
            </w:r>
            <w:r>
              <w:br/>
            </w:r>
            <w:r>
              <w:rPr>
                <w:rFonts w:ascii="Times New Roman"/>
                <w:b w:val="false"/>
                <w:i w:val="false"/>
                <w:color w:val="000000"/>
                <w:sz w:val="20"/>
              </w:rPr>
              <w:t>
ский</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4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Раздоль-</w:t>
            </w:r>
            <w:r>
              <w:br/>
            </w:r>
            <w:r>
              <w:rPr>
                <w:rFonts w:ascii="Times New Roman"/>
                <w:b w:val="false"/>
                <w:i w:val="false"/>
                <w:color w:val="000000"/>
                <w:sz w:val="20"/>
              </w:rPr>
              <w:t>
ный</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4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Речной</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4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Сұрған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Свободный</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43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Ярославка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10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w:t>
            </w:r>
            <w:r>
              <w:br/>
            </w:r>
            <w:r>
              <w:rPr>
                <w:rFonts w:ascii="Times New Roman"/>
                <w:b w:val="false"/>
                <w:i w:val="false"/>
                <w:color w:val="000000"/>
                <w:sz w:val="20"/>
              </w:rPr>
              <w:t>
қаласы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10, 13, 14, 15, 16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12, 13, 14, 15, 16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