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2535" w14:textId="ae92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2008 жылғы 24 желтоқсандағы "2009 жылға арналған аудан бюджеті туралы" № 12/4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2009 жылғы 10 қарашадағы № 20/4 шешімі. Ақмола облысы Есіл ауданының Әділет басқармасында 2009 жылғы 20 қарашада № 1-11-109 тіркелді.Күші жойылды - Ақмола облысы Есіл аудандық мәслихатының 2010 жылғы 19 сәуірдегі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Ескерту. Күші жойылды - Ақмола облысы Есіл аудандық мәслихатының 2010.04.19 № 25/3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Бюджеттік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</w:t>
      </w:r>
      <w:r>
        <w:rPr>
          <w:rFonts w:ascii="Times New Roman"/>
          <w:b w:val="false"/>
          <w:i w:val="false"/>
          <w:color w:val="000000"/>
          <w:sz w:val="28"/>
        </w:rPr>
        <w:t>, Есіл ауданы әкімінің 2009 жылғы 15 қазандағы № 01-и/ 1039 хатын негізге ала отырып, Есіл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1.Есіл аудандық мәслихатының “2009 жылға арналған аудан бюджеті туралы”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1-11-94 нөмірімен тіркелген, 2009 жылғы 16 қаңтарда аудандық “Жаңа Есіл” газетінде жарияланған), Есіл аудандық мәслихатының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«Есіл аудандық мәслихатының 2008 жылғы 24 желтоқсандағы “2009 жылға арналған аудан бюджеті туралы”№ 12/4 шешіміне өзгертулер мен толықтыру енгізу туралы» (нормативтік құқықтық актілерді мемлекеттік тіркеудің Тізілімінде 1-11-99 нөмірімен тіркелген, 2009 жылғы 3 сәуірде аудандық “Жаңа Есіл” газетінің 25-26 нөмірінде жарияланған), Есіл аудандық мәслихатының 2009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«Есіл аудандық мәслихатының 2008 жылғы 24 желтоқсандағы “2009 жылға арналған аудан бюджеті туралы” № 12/4 шешіміне өзгертулер мен толықтыру енгізу туралы» (нормативтік құқықтық актілерді мемлекеттік тіркеудің Тізілімінде 1-11-102 нөмірімен тіркелген, 2009 жылғы 1 мамырда аудандық “Жаңа Есіл” газетінің 33-34 нөмірінде жарияланған), Есіл аудандық мәслихатының 2009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«Есіл аудандық мәслихатының 2008 жылғы 24 желтоқсандағы “2009 жылға арналған аудан бюджеті туралы”№ 12/4 шешіміне өзгертулер мен толықтырулар енгізу туралы» (нормативтік құқықтық актілерді мемлекеттік тіркеудің Тізілімінде 1-11-105 нөмірімен тіркелген, 2009 жылғы 22 мамырда аудандық “Жаңа Есіл” газетінің 39-40 нөмірінде жарияланған), Есіл аудандық мәслихатының 2009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«Есіл аудандық мәслихатының 2008 жылғы 24 желтоқсандағы “2009 жылға арналған аудан бюджеті туралы” № 12/4 шешіміне өзгертулер мен толықтырулар енгізу туралы» (нормативтік құқықтық актілерді мемлекеттік тіркеудің Тізілімінде 1-11-107 нөмірімен тіркелген, 2009 жылғы 14 тамызда аудандық “Жаңа Есіл” газетінің 63-64 нөмірінде жарияланған) шешімдерімен келесі өзгертулер мен толықтырулар енгізілген шешіміне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«2289516,3» цифры «2261600,4»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«484445» цифры «479103»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«8032» цифры «13374»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«58593» цифры «43796»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«1738446,3» цифры «1725327,1»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«2283147,3» цифры «2255231,4 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«202158» цифры «209499,1»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«178921» цифры «178499,9»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«8194» цифры «7946,1»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«5541» цифры «5374,8»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«6355» цифры «6348»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«23237» цифры «30999,2»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«1159» цифры «1018»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«18078» цифры «17981,2»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8000,0 мың теңге – ауданның коммуналдық меншігіндегі жылумен қамтамасыз ететін ұйымдардың тұрақты жұмысын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«898475,3» цифры «878015,3»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«794768» цифры «774560»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«58026,6» цифры «37818,6»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«103707,3» цифры «103455,3»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«3752,0» цифры «3500,0»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«4894» цифры «514,8»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«2030» цифры «100» цифрына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«2864» цифры «414,8» цифрына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2.Көрсетілген шешімнің 1,2,4 қосымшалары осы шешімнің 1,2,3 қосымшаларына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Ақмола облысы, Есіл аудандық Әділет басқармасында мемлекеттік тіркеуден өткен күннен бастап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м.а.                            С.Гетманов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С. 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10 қарашадағы № 20/4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907"/>
        <w:gridCol w:w="1090"/>
        <w:gridCol w:w="4218"/>
        <w:gridCol w:w="2085"/>
        <w:gridCol w:w="2126"/>
        <w:gridCol w:w="21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тілген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-27915,9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2261600,4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-13102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-13102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-688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3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  салынатын салық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Тауарларға,жұмыстарға және  қызметтер  көрсетуге салынатын ішкі салықтар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Ақциздер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салыктар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Зандық мәнді іс-әрекеттерді жасағаны үшін және (немесе) оған уәкілеттігі бар мемлекеттік органдардың немесе лауазымды тұлғалардың құжаттар бергені үшін алынатын міндетті төлемдер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өткізуінен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225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  түсетін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88"/>
        <w:gridCol w:w="667"/>
        <w:gridCol w:w="686"/>
        <w:gridCol w:w="3804"/>
        <w:gridCol w:w="1911"/>
        <w:gridCol w:w="1437"/>
        <w:gridCol w:w="1418"/>
        <w:gridCol w:w="214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2283147,3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26153,8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54069,7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2255231,4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 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бюджеттік жоспарлау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 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974090,6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973669,5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үйымдарынің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 мен жас өсіпірімдер үшін қосымша білім беру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 қала) білім беру  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дайындау стратегиясын іске асыру аясында білім беру нысаналардың күрделі, ағымдағы жөндеуі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</w:tr>
      <w:tr>
        <w:trPr>
          <w:trHeight w:val="11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дейні балаларға  мемлекеттік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</w:tr>
      <w:tr>
        <w:trPr>
          <w:trHeight w:val="10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908964,8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154255,7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154085,7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 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101221,7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жайғастыру және  (немесе) сатып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733696,1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</w:tr>
      <w:tr>
        <w:trPr>
          <w:trHeight w:val="11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дайындау стратегияны іске асыру аясында елді мекенді жерлерде инженерлі-коммуналды инфрақұрылымның жөндеуі және көркейтуі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мәдиниет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 мемлекеттiк ақпарат саясатын жүргізу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шаруашлығы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экономика және бюджеттік жоспарлау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10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ьар қаланың) ауыл шаруашылық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қызметіңқамтамасыз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 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 құрылыс қызметі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құрылыс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сәулет және қала құрылысы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 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бөлімнің қызметін қамтамасыз ету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 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  қаржы бөлімі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қалыптастыпу немесе ұлғайту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Қаржылык активтер алу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қарашадағы № 20/4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бағдарламаларға бөлінген бюджеттік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жобаларды (бағдарламаларды) жүзеге асыруға арналған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даму бағдарламалардың тізбесі және заңды тұлғалардың жарғылық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капиталын қалыптастыру және ұлғайту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19"/>
        <w:gridCol w:w="708"/>
        <w:gridCol w:w="767"/>
        <w:gridCol w:w="1080"/>
        <w:gridCol w:w="8885"/>
      </w:tblGrid>
      <w:tr>
        <w:trPr>
          <w:trHeight w:val="48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</w:tr>
      <w:tr>
        <w:trPr>
          <w:trHeight w:val="58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 тұрғын үй қоры үйдің құрылысы және (немесе) сатып алу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5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Инженерлі-коммуникациялық инфрақұрылымды дамыту және жайғастыру және (немесе) сатып алу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шаруашлығы, жолаушылар көлігі және автомобиль жолдары бөлімі</w:t>
            </w:r>
          </w:p>
        </w:tc>
      </w:tr>
      <w:tr>
        <w:trPr>
          <w:trHeight w:val="4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</w:tr>
      <w:tr>
        <w:trPr>
          <w:trHeight w:val="27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бағдарламалары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 туризм және ақпараттық кеңістік</w:t>
            </w:r>
          </w:p>
        </w:tc>
      </w:tr>
      <w:tr>
        <w:trPr>
          <w:trHeight w:val="21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Ауданнаң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қаржы бөлімі</w:t>
            </w:r>
          </w:p>
        </w:tc>
      </w:tr>
      <w:tr>
        <w:trPr>
          <w:trHeight w:val="3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қалыптастыпу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қарашадағы № 20/4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23"/>
        <w:gridCol w:w="1004"/>
        <w:gridCol w:w="1268"/>
        <w:gridCol w:w="4728"/>
        <w:gridCol w:w="1673"/>
        <w:gridCol w:w="1612"/>
        <w:gridCol w:w="13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үйымдарынің қызметін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 келуді  ұйымдастыру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сумен жабдықтау ұйымдастыру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  (село), ауылдық (селолық) округ әкімі аппаратының жұмыс істеуі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қаматамасыз ету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607"/>
        <w:gridCol w:w="1562"/>
        <w:gridCol w:w="1369"/>
        <w:gridCol w:w="1292"/>
        <w:gridCol w:w="1350"/>
        <w:gridCol w:w="1175"/>
        <w:gridCol w:w="1175"/>
        <w:gridCol w:w="1020"/>
        <w:gridCol w:w="1311"/>
      </w:tblGrid>
      <w:tr>
        <w:trPr>
          <w:trHeight w:val="21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67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6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49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1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239"/>
        <w:gridCol w:w="1175"/>
        <w:gridCol w:w="1272"/>
        <w:gridCol w:w="1201"/>
        <w:gridCol w:w="1136"/>
        <w:gridCol w:w="1001"/>
        <w:gridCol w:w="1279"/>
        <w:gridCol w:w="1078"/>
        <w:gridCol w:w="1273"/>
        <w:gridCol w:w="1408"/>
      </w:tblGrid>
      <w:tr>
        <w:trPr>
          <w:trHeight w:val="21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9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48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1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