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b85c" w14:textId="aa9b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ауылдық елді мекендерінде тұратын және жұмыс істейтін мемлекеттік денсаулық сақтау, әлеуметтік қамсыздандыру, білім беру, мәдениет және спорт ұйымдарының мамандарына отын сатып алу үшін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2009 жылғы 28 желтоқсандағы № 22/6 шешімі. Ақмола облысы Есіл ауданының Әділет басқармасында 2010 жылғы 8 ақпанда № 1-11-113 тіркелді. Күші жойылды - Ақмола облысы Есіл аудандық мәслихатының 2012 жылғы 17 қазандағы № 11/4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Есіл аудандық мәслихатының 2012.10.17 </w:t>
      </w:r>
      <w:r>
        <w:rPr>
          <w:rFonts w:ascii="Times New Roman"/>
          <w:b w:val="false"/>
          <w:i w:val="false"/>
          <w:color w:val="ff0000"/>
          <w:sz w:val="28"/>
        </w:rPr>
        <w:t>№ 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«Агроөнеркәсіптік кешенді және ауылдық аумақтарды дамытуды мемлекеттік реттеу туралы»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негізге ала отырып,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Есіл ауданы ауылдық елді мекендерінде тұратын және жұмыс істейтін мемлекеттік денсаулық сақтау, әлеуметтік қамсыздандыру, білім беру, мәдениет және спорт ұйымдарының мамандарына отын сатып алу үшін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Есіл аудандық Әділет басқармасында мемлекеттік тіркеуден өткен күннен бастап күшіне енеді және ресми жариялаған күннен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Б.Мұхаметжанов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Т.Осипова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В.Чернецкая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