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c858" w14:textId="fb5c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2005 жылғы 24 ақпандағы № 3С-11/8 "Жеке санаттағы азаматтарға әлеуметтік төлемді жүзеге асыру Ережесін бекіту туралы"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Жарқайын аудандық мәслихатының 2009 жылғы 24 шілдедегі № 4С-16/7 шешімі. Ақмола облысы Жарқайын ауданының Әділет басқармасында 2009 жылғы 30 шілдеде № 1-12-113 тіркелді. Күші жойылды - Ақмола облысы Жарқайың аудандық мәслихатының 2010 жылғы 10 ақпандағы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Жарқайың аудандық мәслихатының 2010.02.10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 жылғы 23 қаңтардағы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2009 жылғы 29 мамырдағы № 11-01/794 жұмыспен қамту және әлеуметтік бағдарламалар бөлімінің ұсынуымен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(Нормативтік құқықтық актілерінің мемлекеттік тіркеу тізілімінде № 3051 болып тіркелген, «Целинное знамя» аудандық газетінде 2005 жылғы 11 наурыздағы болып жарияланған) Жарқайың аудандық мәслихатының 2005 жылғы 24 ақпандағы № 3С -11/8 «Жеке санаттағы азаматтарға әлеуметтік төлемді жүзеге асыру Ережесін бекіту туралы» шешіміне (Нормативтік құқықтық актілердің мемлекеттік тіркеу Тізілімінде № 1-12-21 болып тіркелген, «Целинное знамя» аудандық газетінде 2006 жылғы 13 қаңтардағы № 2 болып жарияланған) Жарқайың аудандық мәслихатының 2005 жылғы 21 желтоқсандағы № 3С-18/4 «Аудандық мәслихаттың 2005 жылғы 24 ақпандағы № 3С-11/8 «Жеке санаттағы азаматтарға әлеуметтік төлемді жүзеге асыру Ережесін бекіту туралы» шешіміне өзгерістер мен толықтырулар енгізу туралы шешімі», (Нормативтік құқықтық актілердің мемлекеттік тіркеу тізілімінде № 1-12-45 болып тіркелген, «Целинное знамя» аудандық газетінде 2007 жылғы 12 қаңтардағы № 2 болып жарияланған) Жарқайың аудандық мәслихатының 2006 жылғы 20 желтоқсандағы № 3С-28/4 «Аудандық мәслихаттың 2005 жылғы 24 ақпандағы № 3С-11/8 «Жеке санаттағы азаматтарға әлеуметтік төлемді жүзеге асыру Ережесін бекіту туралы» шешіміне өзгерістер енгізу туралы шешімі», (Нормативтік құқықтық актілердің мемлекеттік тіркеу тізілімінде № 1-12-59 болып тіркелген, «Целинное знамя» аудандық газетінде 2007 жылғы 6 шілдедегі № 27 болып жарияланған) Жарқайың аудандық мәслихатының 2007 жылғы 20 маусымдағы № 3С-33/6 «Аудандық мәслихаттың 2005 жылғы 24 ақпандағы № 3С-11/8 «Жеке санаттағы азаматтарға әлеуметтік төлемді жүзеге асыру Ережесін бекіту туралы» шешіміне өзгеріс енгізу туралы шешімі», (Нормативтік құқықтық актілердің мемлекеттік тіркеу тізілімінде № 1-12-64 болып тіркелген, «Целинное знамя» аудандық газетінде 2007 жылғы 14 қыркүйектегі № 38 болып жарияланған) Жарқайың аудандық мәслихатының 2007 жылғы 28 тамыздағы № 4С-1/11 «Аудандық мәслихаттың 2005 жылғы 24 ақпандағы № 3С-11/8 «Жеке санаттағы азаматтарға әлеуметтік төлемді жүзеге асыру Ережесін бекіту туралы» шешіміне толықтырулар енгізу туралы шешімі», (Нормативтік құқықтық актілердің мемлекеттік тіркеу тізілімінде № 1-12-72 болып тіркелген, «Целинное знамя» аудандық газетінде 2008 жылғы 18 қаңтардағы № 3 болып жарияланған) Жарқайың аудандық мәслихатының 2007 жылғы 12 желтоқсандағы № 4С-4/9 «Аудандық мәслихаттың 2005 жылғы 24 ақпандағы  № 3С-11/8 «Жеке санаттағы азаматтарға әлеуметтік төлемді жүзеге асыру Ережесін бекіту туралы» шешіміне өзгерістер мен толықтырулар енгізу туралы шешімі», (Нормативтік құқықтық актілердің мемлекеттік тіркеу тізілімінде № 1-12-102 болып тіркелген, «Целинное знамя» аудандық газетінде 2009 жылғы 30 қаңтардағы № 5 болып жарияланған) Жарқайың аудандық мәслихатының 2008 жылғы 23 желтоқсандағы № 4С-11/10 «Аудандық мәслихаттың 2005 жылғы 24 ақпандағы № 3С-11/8 «Жеке санаттағы азаматтарға әлеуметтік төлемді жүзеге асыру Ережесін бекіту туралы» шешіміне толықтырулар енгізу туралы» шешімімен енгізілген өзгерістер мен толықтыруларымен, төмендегідей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Ереженің 4 бөліміндегі 11 тармағының 9 тармақшасы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дәрігерлерге 250000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мұғалімдерге 25000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хореографқа 100000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тармағындағы «70000 теңге» цифрлары «250000 теңге»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Жарқайың ауданы Әділет басқармасында мемлекеттік тіркеуден өткен күнінен бастап күшіне енеді және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Н.Рахымов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З.Қоржымбаева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