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8f4c5" w14:textId="fe8f4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ауданы Державин қаласы Степной кентінің аймағында шек қою іс-шараларын орнату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әкімдігінің 2009 жылғы 22 қыркүйектегі № А-9/361 қаулысы. Ақмола облысы Жарқайың ауданының Әділет басқармасында 2009 жылғы 20 қазанда 1-12-115 тіркелді. Күші жойылды - Ақмола облысы Жарқайың ауданы әкімдігінің 2009 жылғы 21 желтоқсандағы № А-12/446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800000"/>
          <w:sz w:val="28"/>
        </w:rPr>
        <w:t xml:space="preserve"> Ескерту. Күші жойылды - Ақмола облысы Жарқайың ауданы әкімдігінің 2009.12.21 № А-12/446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«Ветеринария туралы»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2009 жылғы 22 қыркүйектегі Қазақстан Республикасы Ауыл шаруашылығы министрлігінің агроөнеркәсіптік кешеніндегі мемлекеттік Комитеті Жарқайың аудандық аймақтық инспекциясы бас мемлекеттік ветеринарлық инспекторы ұсынысының негізінде,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Малдардың жұқпалы ауруларының пайда болуына байланысты (құтыру) Жарқайың ауданы Державин қаласы Степной кентінің аймағында шек қою іс-шаралары орнатылсын.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қаулының күші 2009 жылдың 19 қыркүйегінен бастап шыққан құқық қатынастарына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қаулының орындалуын бақылау Жарқайың ауданы әкiмiнiң орынбасары М.Қ.Жүнісовке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қаулы Жарқайың ауданының Әділет басқармасында мемлекеттік тіркеуден өткен күнінен бастап күшіне енеді және ресми жарияланған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Жарқайың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А.Қалжанов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КЕЛІСІЛГЕН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Агроөнеркәсіптік кешеніндегі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Жарқайың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аймақтық инспекциясы»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Д.А.Ерғалиев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санитарлық-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Жарқайың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 бойынша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М.С.Жақсыбаев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«Жарқайың орталық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ауруханасы»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қазыналық кәсіпорынының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дәрігері                               Б.С.Ахметов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