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7713" w14:textId="8817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2009 жылғы 23 желтоқсандағы № 4С-19/3 шешімі. Ақмола облысы Жарқайың ауданының Әділет басқармасында 2010 жылғы 13 қаңтарда № 1-12-119 тіркелді. Күші жойылды - Ақмола облысы Жарқайың аудандық мәслихатының 2011 жылғы 4 ақпандағы № 4С-29/8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Жарқайың аудандық мәслихатының 2011.02.04 № 4С-29/8 шешімімен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Бюджеттік Кодексінің 75 бабындағы </w:t>
      </w:r>
      <w:r>
        <w:rPr>
          <w:rFonts w:ascii="Times New Roman"/>
          <w:b w:val="false"/>
          <w:i w:val="false"/>
          <w:color w:val="000000"/>
          <w:sz w:val="28"/>
        </w:rPr>
        <w:t>2 тармағына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және 3 қосымшаларға сәйкес, оның ішінде 2010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- 1 762 117,4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184 759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түсімдерден - 8 908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- 9 310 мың теңге;</w:t>
      </w:r>
      <w:r>
        <w:br/>
      </w:r>
      <w:r>
        <w:rPr>
          <w:rFonts w:ascii="Times New Roman"/>
          <w:b w:val="false"/>
          <w:i w:val="false"/>
          <w:color w:val="000000"/>
          <w:sz w:val="28"/>
        </w:rPr>
        <w:t>
</w:t>
      </w:r>
      <w:r>
        <w:rPr>
          <w:rFonts w:ascii="Times New Roman"/>
          <w:b w:val="false"/>
          <w:i w:val="false"/>
          <w:color w:val="000000"/>
          <w:sz w:val="28"/>
        </w:rPr>
        <w:t>      ресми трансферттерден түскен түсімдер - 1 559 140,4 мың теңге;</w:t>
      </w:r>
      <w:r>
        <w:br/>
      </w:r>
      <w:r>
        <w:rPr>
          <w:rFonts w:ascii="Times New Roman"/>
          <w:b w:val="false"/>
          <w:i w:val="false"/>
          <w:color w:val="000000"/>
          <w:sz w:val="28"/>
        </w:rPr>
        <w:t>
</w:t>
      </w:r>
      <w:r>
        <w:rPr>
          <w:rFonts w:ascii="Times New Roman"/>
          <w:b w:val="false"/>
          <w:i w:val="false"/>
          <w:color w:val="000000"/>
          <w:sz w:val="28"/>
        </w:rPr>
        <w:t>      2) шығындар - 1 787 331,7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- 28 027,1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- 28 487 мың теңге, бюджеттік кредиттерді өтеу - 459,9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- 5 500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алудан - 5 500 мың теңге;</w:t>
      </w:r>
      <w:r>
        <w:br/>
      </w:r>
      <w:r>
        <w:rPr>
          <w:rFonts w:ascii="Times New Roman"/>
          <w:b w:val="false"/>
          <w:i w:val="false"/>
          <w:color w:val="000000"/>
          <w:sz w:val="28"/>
        </w:rPr>
        <w:t>
</w:t>
      </w:r>
      <w:r>
        <w:rPr>
          <w:rFonts w:ascii="Times New Roman"/>
          <w:b w:val="false"/>
          <w:i w:val="false"/>
          <w:color w:val="000000"/>
          <w:sz w:val="28"/>
        </w:rPr>
        <w:t>      5) бюджет тапшылығы - -58 741,4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- 58 741,4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2010.06.25 </w:t>
      </w:r>
      <w:r>
        <w:rPr>
          <w:rFonts w:ascii="Times New Roman"/>
          <w:b w:val="false"/>
          <w:i w:val="false"/>
          <w:color w:val="000000"/>
          <w:sz w:val="28"/>
        </w:rPr>
        <w:t>№ 4С-22/4</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2010.07.23 </w:t>
      </w:r>
      <w:r>
        <w:rPr>
          <w:rFonts w:ascii="Times New Roman"/>
          <w:b w:val="false"/>
          <w:i w:val="false"/>
          <w:color w:val="000000"/>
          <w:sz w:val="28"/>
        </w:rPr>
        <w:t>№ 4С-23/3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2010.10.19  </w:t>
      </w:r>
      <w:r>
        <w:rPr>
          <w:rFonts w:ascii="Times New Roman"/>
          <w:b w:val="false"/>
          <w:i w:val="false"/>
          <w:color w:val="000000"/>
          <w:sz w:val="28"/>
        </w:rPr>
        <w:t>№ 4С-25/2</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Келесі көздердің есебінен аудандық бюджеттің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w:t>
      </w:r>
      <w:r>
        <w:rPr>
          <w:rFonts w:ascii="Times New Roman"/>
          <w:b w:val="false"/>
          <w:i w:val="false"/>
          <w:color w:val="000000"/>
          <w:sz w:val="28"/>
        </w:rPr>
        <w:t>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салығы;</w:t>
      </w:r>
      <w:r>
        <w:br/>
      </w:r>
      <w:r>
        <w:rPr>
          <w:rFonts w:ascii="Times New Roman"/>
          <w:b w:val="false"/>
          <w:i w:val="false"/>
          <w:color w:val="000000"/>
          <w:sz w:val="28"/>
        </w:rPr>
        <w:t>
</w:t>
      </w:r>
      <w:r>
        <w:rPr>
          <w:rFonts w:ascii="Times New Roman"/>
          <w:b w:val="false"/>
          <w:i w:val="false"/>
          <w:color w:val="000000"/>
          <w:sz w:val="28"/>
        </w:rPr>
        <w:t>      мүліктік салығы;</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көлік құралдарына салығы;</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қызметтерді енгізуге жинақтар;</w:t>
      </w:r>
      <w:r>
        <w:br/>
      </w:r>
      <w:r>
        <w:rPr>
          <w:rFonts w:ascii="Times New Roman"/>
          <w:b w:val="false"/>
          <w:i w:val="false"/>
          <w:color w:val="000000"/>
          <w:sz w:val="28"/>
        </w:rPr>
        <w:t>
</w:t>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түсімдер,оның ішінде:</w:t>
      </w:r>
      <w:r>
        <w:br/>
      </w:r>
      <w:r>
        <w:rPr>
          <w:rFonts w:ascii="Times New Roman"/>
          <w:b w:val="false"/>
          <w:i w:val="false"/>
          <w:color w:val="000000"/>
          <w:sz w:val="28"/>
        </w:rPr>
        <w:t>
</w:t>
      </w:r>
      <w:r>
        <w:rPr>
          <w:rFonts w:ascii="Times New Roman"/>
          <w:b w:val="false"/>
          <w:i w:val="false"/>
          <w:color w:val="000000"/>
          <w:sz w:val="28"/>
        </w:rPr>
        <w:t>      мемлекеттік кәсіпорындардан таза кіріс бөліктерінің түсімдері;</w:t>
      </w:r>
      <w:r>
        <w:br/>
      </w:r>
      <w:r>
        <w:rPr>
          <w:rFonts w:ascii="Times New Roman"/>
          <w:b w:val="false"/>
          <w:i w:val="false"/>
          <w:color w:val="000000"/>
          <w:sz w:val="28"/>
        </w:rPr>
        <w:t>
</w:t>
      </w:r>
      <w:r>
        <w:rPr>
          <w:rFonts w:ascii="Times New Roman"/>
          <w:b w:val="false"/>
          <w:i w:val="false"/>
          <w:color w:val="000000"/>
          <w:sz w:val="28"/>
        </w:rPr>
        <w:t>      коммуналдық меншікте табылатын мүліктерді жалға беруден кірістер;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w:t>
      </w:r>
      <w:r>
        <w:rPr>
          <w:rFonts w:ascii="Times New Roman"/>
          <w:b w:val="false"/>
          <w:i w:val="false"/>
          <w:color w:val="000000"/>
          <w:sz w:val="28"/>
        </w:rPr>
        <w:t>      жер сату;</w:t>
      </w:r>
      <w:r>
        <w:br/>
      </w:r>
      <w:r>
        <w:rPr>
          <w:rFonts w:ascii="Times New Roman"/>
          <w:b w:val="false"/>
          <w:i w:val="false"/>
          <w:color w:val="000000"/>
          <w:sz w:val="28"/>
        </w:rPr>
        <w:t>
</w:t>
      </w:r>
      <w:r>
        <w:rPr>
          <w:rFonts w:ascii="Times New Roman"/>
          <w:b w:val="false"/>
          <w:i w:val="false"/>
          <w:color w:val="000000"/>
          <w:sz w:val="28"/>
        </w:rPr>
        <w:t>      4) трансферттер түсімдері, оның ішінде:</w:t>
      </w:r>
      <w:r>
        <w:br/>
      </w:r>
      <w:r>
        <w:rPr>
          <w:rFonts w:ascii="Times New Roman"/>
          <w:b w:val="false"/>
          <w:i w:val="false"/>
          <w:color w:val="000000"/>
          <w:sz w:val="28"/>
        </w:rPr>
        <w:t>
</w:t>
      </w:r>
      <w:r>
        <w:rPr>
          <w:rFonts w:ascii="Times New Roman"/>
          <w:b w:val="false"/>
          <w:i w:val="false"/>
          <w:color w:val="000000"/>
          <w:sz w:val="28"/>
        </w:rPr>
        <w:t>      облыстық бюджеттен трансферттер.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облыстық бюджеттен трансферттер қарастырылғаны ескерілсін, оның ішінде субвенциялар 1 006 852 мың теңге және 552 288,4 мың теңге сомасында мақсатты трансферттер.</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2010.06.25 </w:t>
      </w:r>
      <w:r>
        <w:rPr>
          <w:rFonts w:ascii="Times New Roman"/>
          <w:b w:val="false"/>
          <w:i w:val="false"/>
          <w:color w:val="000000"/>
          <w:sz w:val="28"/>
        </w:rPr>
        <w:t>№ 4С-22/4</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2010.07.23 </w:t>
      </w:r>
      <w:r>
        <w:rPr>
          <w:rFonts w:ascii="Times New Roman"/>
          <w:b w:val="false"/>
          <w:i w:val="false"/>
          <w:color w:val="000000"/>
          <w:sz w:val="28"/>
        </w:rPr>
        <w:t>№ 4С-23/3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2010.10.19  </w:t>
      </w:r>
      <w:r>
        <w:rPr>
          <w:rFonts w:ascii="Times New Roman"/>
          <w:b w:val="false"/>
          <w:i w:val="false"/>
          <w:color w:val="000000"/>
          <w:sz w:val="28"/>
        </w:rPr>
        <w:t>№ 4С-25/2</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республикалық бюджеттен білім беруге арналған 48 651 мың теңге сомасында мақсатты ағымдағы транферттердің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30 673 мың теңге - білім беру орындарын жаңадан енгізуді ұстауға;</w:t>
      </w:r>
      <w:r>
        <w:br/>
      </w:r>
      <w:r>
        <w:rPr>
          <w:rFonts w:ascii="Times New Roman"/>
          <w:b w:val="false"/>
          <w:i w:val="false"/>
          <w:color w:val="000000"/>
          <w:sz w:val="28"/>
        </w:rPr>
        <w:t>
</w:t>
      </w:r>
      <w:r>
        <w:rPr>
          <w:rFonts w:ascii="Times New Roman"/>
          <w:b w:val="false"/>
          <w:i w:val="false"/>
          <w:color w:val="000000"/>
          <w:sz w:val="28"/>
        </w:rPr>
        <w:t>      9 632 мың теңге - Қазақстан Республикасында білім беруді дамытудың 2005-2010 жылдарға арналған Мемлекеттік бағдарламаны жүзеге асыруға;</w:t>
      </w:r>
      <w:r>
        <w:br/>
      </w:r>
      <w:r>
        <w:rPr>
          <w:rFonts w:ascii="Times New Roman"/>
          <w:b w:val="false"/>
          <w:i w:val="false"/>
          <w:color w:val="000000"/>
          <w:sz w:val="28"/>
        </w:rPr>
        <w:t>
</w:t>
      </w:r>
      <w:r>
        <w:rPr>
          <w:rFonts w:ascii="Times New Roman"/>
          <w:b w:val="false"/>
          <w:i w:val="false"/>
          <w:color w:val="000000"/>
          <w:sz w:val="28"/>
        </w:rPr>
        <w:t>      1 953 мың теңге - "Өзін-өзі тану" пәнін енгізуге.</w:t>
      </w:r>
      <w:r>
        <w:br/>
      </w:r>
      <w:r>
        <w:rPr>
          <w:rFonts w:ascii="Times New Roman"/>
          <w:b w:val="false"/>
          <w:i w:val="false"/>
          <w:color w:val="000000"/>
          <w:sz w:val="28"/>
        </w:rPr>
        <w:t>
</w:t>
      </w:r>
      <w:r>
        <w:rPr>
          <w:rFonts w:ascii="Times New Roman"/>
          <w:b w:val="false"/>
          <w:i w:val="false"/>
          <w:color w:val="000000"/>
          <w:sz w:val="28"/>
        </w:rPr>
        <w:t>      6 393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Көрсетілген мақсатты трансферттердің сомасын аудан бюджеті бойынша бөлу аудан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республикалық бюджеттен әлеуметтік қамтамасыз етуге арналған 8 068,1 мың теңге сомасындағы мақсатты ағымдағы трансферттердің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3 168,1 мың теңге - Ұлы Отан Соғысының қатысушылары мен мүгедектеріне, сондай-ақ теңестірілген тұлғаларға, әскери қызметшілеріне, соның ішінде запасқа (отставкаға) босатылған, 1941 жылдың 22 маусымы мен 1945 жылдың 3 қыркүйегі аралығында майдандағы армия құрамына кірмеген әскери оқу орындарында, мекемелерде, әскери бөлімдерінде, әскери қызмет өткеріп жүргендерге, «1941-1945 жылдың Ұлы Отан соғысында Германияны жеңгені үшін» медальмен немесе «Жапонияны жеңгені үшін» медальмен марапатталғандарға, Ұлы Отан соғысы жылдары тылда алты ай кем емес жұмыс істеген (қызмет еткен) тұлғаларға және Ұлы Отан соғысының қатысушылары мен мүгедектеріне Қазақстан Республикасының аумақтарына, Тәуелсіз Мемлекеттер Достастығы елдеріне жол жүрісін қамтамасыз ету үшін біржолғы материалдық көмек төлеуге, сондай-ақ соларға және оларды ертіп жүрген тұлғаларға Ұлы Отан соғысындағы Жеңістің 65 жылдығына орай Мәскеу, Астана қалаларында мерекелік іс-шараларға қатысу үшін жол жүруіне, тұруына, тамақтануына шығыстарын төлеуге;</w:t>
      </w:r>
      <w:r>
        <w:br/>
      </w:r>
      <w:r>
        <w:rPr>
          <w:rFonts w:ascii="Times New Roman"/>
          <w:b w:val="false"/>
          <w:i w:val="false"/>
          <w:color w:val="000000"/>
          <w:sz w:val="28"/>
        </w:rPr>
        <w:t>
</w:t>
      </w:r>
      <w:r>
        <w:rPr>
          <w:rFonts w:ascii="Times New Roman"/>
          <w:b w:val="false"/>
          <w:i w:val="false"/>
          <w:color w:val="000000"/>
          <w:sz w:val="28"/>
        </w:rPr>
        <w:t>      4 900 мың теңге - мемлекеттік атаулы әлеуметтік көмек төлеуге және ең төменгі күнкөріс шегі мөлшерінің өсуіне байланысты, 18 жасқа дейінгі балаларға ай сайынғы мемлекеттік жәрдемақыларды төлеуге.</w:t>
      </w:r>
      <w:r>
        <w:br/>
      </w:r>
      <w:r>
        <w:rPr>
          <w:rFonts w:ascii="Times New Roman"/>
          <w:b w:val="false"/>
          <w:i w:val="false"/>
          <w:color w:val="000000"/>
          <w:sz w:val="28"/>
        </w:rPr>
        <w:t>
</w:t>
      </w:r>
      <w:r>
        <w:rPr>
          <w:rFonts w:ascii="Times New Roman"/>
          <w:b w:val="false"/>
          <w:i w:val="false"/>
          <w:color w:val="000000"/>
          <w:sz w:val="28"/>
        </w:rPr>
        <w:t>      Көрсетілген мақсатты трансферттердің сомасын аудан бюджеті бойынша бөлу аудан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республикалық бюджеттен Ақмола облысы Жарқайың ауданы Тасты-Талды селосындағы су жабдықтау жүйелеріне және су құбырын қайта жаңартуға 101 605 мың теңге сомасындағы мақсатты трансферттердің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Ақмола облысы Жарқайың аудандық мәслихатының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республикалық бюджеттен ауыл шаруашылығын дамытуға арналған эпизоотияға қарсы іс-шараларды өткізуге 5 359 мың теңге сомасында мақсатты транферттердің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республикалық бюджеттен 172 300 мың теңге сомасындағы мақсатты трансферттер ескерілсін, оның ішінде:</w:t>
      </w:r>
      <w:r>
        <w:br/>
      </w:r>
      <w:r>
        <w:rPr>
          <w:rFonts w:ascii="Times New Roman"/>
          <w:b w:val="false"/>
          <w:i w:val="false"/>
          <w:color w:val="000000"/>
          <w:sz w:val="28"/>
        </w:rPr>
        <w:t>
</w:t>
      </w:r>
      <w:r>
        <w:rPr>
          <w:rFonts w:ascii="Times New Roman"/>
          <w:b w:val="false"/>
          <w:i w:val="false"/>
          <w:color w:val="000000"/>
          <w:sz w:val="28"/>
        </w:rPr>
        <w:t>      124 218 мың теңге -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үйін салуға және (немесе) сатып алуға;</w:t>
      </w:r>
      <w:r>
        <w:br/>
      </w:r>
      <w:r>
        <w:rPr>
          <w:rFonts w:ascii="Times New Roman"/>
          <w:b w:val="false"/>
          <w:i w:val="false"/>
          <w:color w:val="000000"/>
          <w:sz w:val="28"/>
        </w:rPr>
        <w:t>
</w:t>
      </w:r>
      <w:r>
        <w:rPr>
          <w:rFonts w:ascii="Times New Roman"/>
          <w:b w:val="false"/>
          <w:i w:val="false"/>
          <w:color w:val="000000"/>
          <w:sz w:val="28"/>
        </w:rPr>
        <w:t>      48 082 мың теңге- Қазақстан Республикасындағы тұрғын үй құрылысының 2008-2010 жылдарға арналған мемлекеттік бағдарламасына сәйкес инженерлік- коммуникациялық инфрақұрылымды дамытуға, жайластыруға және (немесе) сатып алуға.</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2010.06.25 </w:t>
      </w:r>
      <w:r>
        <w:rPr>
          <w:rFonts w:ascii="Times New Roman"/>
          <w:b w:val="false"/>
          <w:i w:val="false"/>
          <w:color w:val="000000"/>
          <w:sz w:val="28"/>
        </w:rPr>
        <w:t>№ 4С-22/4</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2010.07.23 </w:t>
      </w:r>
      <w:r>
        <w:rPr>
          <w:rFonts w:ascii="Times New Roman"/>
          <w:b w:val="false"/>
          <w:i w:val="false"/>
          <w:color w:val="000000"/>
          <w:sz w:val="28"/>
        </w:rPr>
        <w:t>№ 4С-23/3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2010.10.19 </w:t>
      </w:r>
      <w:r>
        <w:rPr>
          <w:rFonts w:ascii="Times New Roman"/>
          <w:b w:val="false"/>
          <w:i w:val="false"/>
          <w:color w:val="000000"/>
          <w:sz w:val="28"/>
        </w:rPr>
        <w:t>№ 4С-25/2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2010 жылға аудандық бюджетте республикалық бюджеттен 22 915 мың теңге сомасындағы мақсатты трансферттердің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4 020 мың теңге - селолық елді мекендердегі әлеуметтік сала мамандарына әлеуметтік қолдау шараларын жүзеге асыруға;</w:t>
      </w:r>
      <w:r>
        <w:br/>
      </w:r>
      <w:r>
        <w:rPr>
          <w:rFonts w:ascii="Times New Roman"/>
          <w:b w:val="false"/>
          <w:i w:val="false"/>
          <w:color w:val="000000"/>
          <w:sz w:val="28"/>
        </w:rPr>
        <w:t>
</w:t>
      </w:r>
      <w:r>
        <w:rPr>
          <w:rFonts w:ascii="Times New Roman"/>
          <w:b w:val="false"/>
          <w:i w:val="false"/>
          <w:color w:val="000000"/>
          <w:sz w:val="28"/>
        </w:rPr>
        <w:t>      18 895 мың теңге - жергілікті атқарушы органдардың бөлімшелерінің ветеринария саласы бойынша ұстауға.</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 республикалық бюджеттен селолық елді мекендердегі әлеуметтік сала мамандарын әлеуметтік қолдау шараларын жүзеге асыруға 28 487 мың теңге сомасындағы бюджеттік кредит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бюджеттік саласында еңбек ақы төлеу қорының өзгертуіне байланысты облыстық бюджетке қайтаруға тиісті 50 756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11-тармаққа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облыстық бюджеттен   19 890,3 мың теңге сомасында мақсатты ағымдағы трансферттер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16 000 мың теңге - облыстық бюджеттің қаржысы есебінен салынған бала бақшалар мен мектептердің жұмыс істеуіне;</w:t>
      </w:r>
      <w:r>
        <w:br/>
      </w:r>
      <w:r>
        <w:rPr>
          <w:rFonts w:ascii="Times New Roman"/>
          <w:b w:val="false"/>
          <w:i w:val="false"/>
          <w:color w:val="000000"/>
          <w:sz w:val="28"/>
        </w:rPr>
        <w:t>
</w:t>
      </w:r>
      <w:r>
        <w:rPr>
          <w:rFonts w:ascii="Times New Roman"/>
          <w:b w:val="false"/>
          <w:i w:val="false"/>
          <w:color w:val="000000"/>
          <w:sz w:val="28"/>
        </w:rPr>
        <w:t>      512,3 мың теңге - Ұлы Отан соғысына қатысқандарға және оның мүгедектеріне коммуналдық шығындарды өтеуге әлеуметтік көмек көрсетуге;</w:t>
      </w:r>
      <w:r>
        <w:br/>
      </w:r>
      <w:r>
        <w:rPr>
          <w:rFonts w:ascii="Times New Roman"/>
          <w:b w:val="false"/>
          <w:i w:val="false"/>
          <w:color w:val="000000"/>
          <w:sz w:val="28"/>
        </w:rPr>
        <w:t>
</w:t>
      </w:r>
      <w:r>
        <w:rPr>
          <w:rFonts w:ascii="Times New Roman"/>
          <w:b w:val="false"/>
          <w:i w:val="false"/>
          <w:color w:val="000000"/>
          <w:sz w:val="28"/>
        </w:rPr>
        <w:t>      1 429 мың теңге- Жарқайың ауданының аз қамтылған отбасыларының колледждерде оқитын студенттерінің және Жарқайың ауданының ауылдық жерлердегі көп балалы отбасыларының оқу ақысын төлеуге.</w:t>
      </w:r>
      <w:r>
        <w:br/>
      </w:r>
      <w:r>
        <w:rPr>
          <w:rFonts w:ascii="Times New Roman"/>
          <w:b w:val="false"/>
          <w:i w:val="false"/>
          <w:color w:val="000000"/>
          <w:sz w:val="28"/>
        </w:rPr>
        <w:t>
</w:t>
      </w:r>
      <w:r>
        <w:rPr>
          <w:rFonts w:ascii="Times New Roman"/>
          <w:b w:val="false"/>
          <w:i w:val="false"/>
          <w:color w:val="000000"/>
          <w:sz w:val="28"/>
        </w:rPr>
        <w:t>      1 949 мың теңге - Ұлы Отан Соғысының қатысушылары мен мүгедектеріне, сондай-ақ теңестірілген тұлғаларға, әскери қызметшілеріне, соның ішінде запасқа (отставкаға) босатылған, 1941 жылдың 22 маусымы мен 1945 жылдың 3 қыркүйегі аралығында майдандағы армия құрамына кірмеген әскери оқу орындарында, мекемелерде, әскери бөлімдерінде, әскери қызмет өткеріп жүргендерге, «1941-1945 жылдың Ұлы Отан соғысында Германияны жеңгені үшін» медальмен немесе «Жапонияны жеңгені үшін» медальмен марапатталғандарға, Ұлы Отан соғысы жылдары тылда алты ай кем емес жұмыс істеген (қызмет еткен) тұлғаларға Ұлы Отан соғысындағы Жеңістің 65 жылдығына орай біржолға материалдық көмек төлеуге;</w:t>
      </w:r>
      <w:r>
        <w:br/>
      </w:r>
      <w:r>
        <w:rPr>
          <w:rFonts w:ascii="Times New Roman"/>
          <w:b w:val="false"/>
          <w:i w:val="false"/>
          <w:color w:val="000000"/>
          <w:sz w:val="28"/>
        </w:rPr>
        <w:t>
</w:t>
      </w:r>
      <w:r>
        <w:rPr>
          <w:rFonts w:ascii="Times New Roman"/>
          <w:b w:val="false"/>
          <w:i/>
          <w:color w:val="800000"/>
          <w:sz w:val="28"/>
        </w:rPr>
        <w:t xml:space="preserve">      Ескерту. 12-тармаққа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2010.07.23 </w:t>
      </w:r>
      <w:r>
        <w:rPr>
          <w:rFonts w:ascii="Times New Roman"/>
          <w:b w:val="false"/>
          <w:i w:val="false"/>
          <w:color w:val="000000"/>
          <w:sz w:val="28"/>
        </w:rPr>
        <w:t>№ 4С-23/3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аумақтық жұмыспен қамту стратегиясын жүзеге асыруға және кадрларды қайта дайындауға қарастырылған қаржылар ескерілсін, 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бюджеттен – 143 500 мың теңге;</w:t>
      </w:r>
      <w:r>
        <w:br/>
      </w:r>
      <w:r>
        <w:rPr>
          <w:rFonts w:ascii="Times New Roman"/>
          <w:b w:val="false"/>
          <w:i w:val="false"/>
          <w:color w:val="000000"/>
          <w:sz w:val="28"/>
        </w:rPr>
        <w:t>
</w:t>
      </w:r>
      <w:r>
        <w:rPr>
          <w:rFonts w:ascii="Times New Roman"/>
          <w:b w:val="false"/>
          <w:i w:val="false"/>
          <w:color w:val="000000"/>
          <w:sz w:val="28"/>
        </w:rPr>
        <w:t>      жергілікті бюджеттен - 30 000 мың теңге.</w:t>
      </w:r>
      <w:r>
        <w:br/>
      </w:r>
      <w:r>
        <w:rPr>
          <w:rFonts w:ascii="Times New Roman"/>
          <w:b w:val="false"/>
          <w:i w:val="false"/>
          <w:color w:val="000000"/>
          <w:sz w:val="28"/>
        </w:rPr>
        <w:t>
</w:t>
      </w:r>
      <w:r>
        <w:rPr>
          <w:rFonts w:ascii="Times New Roman"/>
          <w:b w:val="false"/>
          <w:i/>
          <w:color w:val="800000"/>
          <w:sz w:val="28"/>
        </w:rPr>
        <w:t xml:space="preserve">      Ескерту. 13-тармаққа өзгерту енгізілді - Ақмола облысы Жарқайың аудандық мәслихатының 2010.10.19 </w:t>
      </w:r>
      <w:r>
        <w:rPr>
          <w:rFonts w:ascii="Times New Roman"/>
          <w:b w:val="false"/>
          <w:i w:val="false"/>
          <w:color w:val="000000"/>
          <w:sz w:val="28"/>
        </w:rPr>
        <w:t>№ 4С-25/2</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13-1. 2010 жылға арналған аудандық бюджетте 2010 жылдың 1 қаңтарында 30 714,3 мың теңге сомасында пайда болған бюджеттік қаражаттың бос қалдықтары белгіленген заңнама тәртібімен пайдаланғаны ескерілсін;</w:t>
      </w:r>
      <w:r>
        <w:br/>
      </w:r>
      <w:r>
        <w:rPr>
          <w:rFonts w:ascii="Times New Roman"/>
          <w:b w:val="false"/>
          <w:i w:val="false"/>
          <w:color w:val="000000"/>
          <w:sz w:val="28"/>
        </w:rPr>
        <w:t>
</w:t>
      </w:r>
      <w:r>
        <w:rPr>
          <w:rFonts w:ascii="Times New Roman"/>
          <w:b w:val="false"/>
          <w:i/>
          <w:color w:val="800000"/>
          <w:sz w:val="28"/>
        </w:rPr>
        <w:t xml:space="preserve">      Ескерту. 13-1-тармағымен толықтырылды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13-2. Аудандық бюджеттің шығындарында 2009 жылы пайдаланбаған 2 101 мың теңге сомасында облыстық бюджеттік нысаналы трансферттерді қайтару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13-2-тармағымен толықтырылды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13-3. 2010 жылға арналған аудандық бюджеттегі 459,9 мың теңге сомасындағы ауылдық елді мекендердегі әлеуметтік сала мамандарына әлеуметтік қолдау шараларын жүзеге асыруға республикалық бюджеттен бөлінген кредиттерді қайтару көзделгені ескерілсін.</w:t>
      </w:r>
      <w:r>
        <w:br/>
      </w:r>
      <w:r>
        <w:rPr>
          <w:rFonts w:ascii="Times New Roman"/>
          <w:b w:val="false"/>
          <w:i w:val="false"/>
          <w:color w:val="000000"/>
          <w:sz w:val="28"/>
        </w:rPr>
        <w:t>
      </w:t>
      </w:r>
      <w:r>
        <w:rPr>
          <w:rFonts w:ascii="Times New Roman"/>
          <w:b w:val="false"/>
          <w:i/>
          <w:color w:val="800000"/>
          <w:sz w:val="28"/>
        </w:rPr>
        <w:t>Ескерту.</w:t>
      </w:r>
      <w:r>
        <w:rPr>
          <w:rFonts w:ascii="Times New Roman"/>
          <w:b w:val="false"/>
          <w:i/>
          <w:color w:val="800000"/>
          <w:sz w:val="28"/>
        </w:rPr>
        <w:t xml:space="preserve"> 13-3-тармағымен толықтырылды - Ақмола облысы Жарқайың аудандық мәслихатының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2010 жылға арналған аудандық жергілікті атқарушы органның резерві 1300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      Ескерту. 14-тармаққа өзгерту енгізілді - Ақмола облысы Жарқайың аудандық мәслихатының 2010.04.12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2010.10.19 </w:t>
      </w:r>
      <w:r>
        <w:rPr>
          <w:rFonts w:ascii="Times New Roman"/>
          <w:b w:val="false"/>
          <w:i w:val="false"/>
          <w:color w:val="000000"/>
          <w:sz w:val="28"/>
        </w:rPr>
        <w:t>№ 4С-25/2</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Аудандық мәслихатпен келісілген тізбеге сәйкес ауылдық (селолық) жерлерде жұмыс істейтін денсаулық сақтау, әлеуметтік қамтамасыз ету, білім беру, мәдениет және спорт саласы қызметкерлерінің қызметтік жалақыларына осы қызмет түрлерімен қалалық жерлерде айналысатын мамандардың қызметтік жалақылары мен тарифтік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2010 жылға арналған аудандық бюджеттің атқарылу процесінде секвестрге жатпайтын аудандық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2010 жылға арналған ауылдық (селолық) округтардың, ауылдың (селоның), кенттердің, аудандық маңызы бар қаланың, қаладағы әрбір ауданның бюджеттік бағдарламалар 5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Осы шешім Жарқайың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А.Демьянов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Швачкин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Жарқайың ауданының әкімі                   А.Қалжанов</w:t>
      </w:r>
    </w:p>
    <w:p>
      <w:pPr>
        <w:spacing w:after="0"/>
        <w:ind w:left="0"/>
        <w:jc w:val="both"/>
      </w:pPr>
      <w:r>
        <w:rPr>
          <w:rFonts w:ascii="Times New Roman"/>
          <w:b w:val="false"/>
          <w:i/>
          <w:color w:val="000000"/>
          <w:sz w:val="28"/>
        </w:rPr>
        <w:t>      Жарқайың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Е.Шоламбаев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Б.Ахметова</w:t>
      </w:r>
    </w:p>
    <w:p>
      <w:pPr>
        <w:spacing w:after="0"/>
        <w:ind w:left="0"/>
        <w:jc w:val="both"/>
      </w:pPr>
      <w:r>
        <w:rPr>
          <w:rFonts w:ascii="Times New Roman"/>
          <w:b w:val="false"/>
          <w:i/>
          <w:color w:val="000000"/>
          <w:sz w:val="28"/>
        </w:rPr>
        <w:t>      "Жарқайың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З.Қоржымбаева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w:t>
      </w:r>
      <w:r>
        <w:rPr>
          <w:rFonts w:ascii="Times New Roman"/>
          <w:b w:val="false"/>
          <w:i w:val="false"/>
          <w:color w:val="000000"/>
          <w:sz w:val="28"/>
        </w:rPr>
        <w:t>қ</w:t>
      </w:r>
      <w:r>
        <w:rPr>
          <w:rFonts w:ascii="Times New Roman"/>
          <w:b w:val="false"/>
          <w:i w:val="false"/>
          <w:color w:val="000000"/>
          <w:sz w:val="28"/>
        </w:rPr>
        <w:t>айы</w:t>
      </w:r>
      <w:r>
        <w:rPr>
          <w:rFonts w:ascii="Times New Roman"/>
          <w:b w:val="false"/>
          <w:i w:val="false"/>
          <w:color w:val="000000"/>
          <w:sz w:val="28"/>
        </w:rPr>
        <w:t>ң</w:t>
      </w:r>
      <w:r>
        <w:rPr>
          <w:rFonts w:ascii="Times New Roman"/>
          <w:b w:val="false"/>
          <w:i w:val="false"/>
          <w:color w:val="000000"/>
          <w:sz w:val="28"/>
        </w:rPr>
        <w:t xml:space="preserve"> аудандық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23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 4С-19/3</w:t>
      </w:r>
      <w:r>
        <w:br/>
      </w:r>
      <w:r>
        <w:rPr>
          <w:rFonts w:ascii="Times New Roman"/>
          <w:b w:val="false"/>
          <w:i w:val="false"/>
          <w:color w:val="000000"/>
          <w:sz w:val="28"/>
        </w:rPr>
        <w:t>
</w:t>
      </w:r>
      <w:r>
        <w:rPr>
          <w:rFonts w:ascii="Times New Roman"/>
          <w:b w:val="false"/>
          <w:i w:val="false"/>
          <w:color w:val="000000"/>
          <w:sz w:val="28"/>
        </w:rPr>
        <w:t>шешіміне 1 қосымша</w:t>
      </w:r>
    </w:p>
    <w:p>
      <w:pPr>
        <w:spacing w:after="0"/>
        <w:ind w:left="0"/>
        <w:jc w:val="both"/>
      </w:pPr>
      <w:r>
        <w:rPr>
          <w:rFonts w:ascii="Times New Roman"/>
          <w:b w:val="false"/>
          <w:i/>
          <w:color w:val="800000"/>
          <w:sz w:val="28"/>
        </w:rPr>
        <w:t xml:space="preserve">      Ескерту. 1 қосымша жаңа редакцияда - Ақмола облысы Жарқайың аудандық мәслихатының 2010.10.19 </w:t>
      </w:r>
      <w:r>
        <w:rPr>
          <w:rFonts w:ascii="Times New Roman"/>
          <w:b w:val="false"/>
          <w:i w:val="false"/>
          <w:color w:val="000000"/>
          <w:sz w:val="28"/>
        </w:rPr>
        <w:t>№ 4С-25/2</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2010.11.04 </w:t>
      </w:r>
      <w:r>
        <w:rPr>
          <w:rFonts w:ascii="Times New Roman"/>
          <w:b w:val="false"/>
          <w:i w:val="false"/>
          <w:color w:val="000000"/>
          <w:sz w:val="28"/>
        </w:rPr>
        <w:t xml:space="preserve">№ 4С-27/2 </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p>
    <w:p>
      <w:pPr>
        <w:spacing w:after="0"/>
        <w:ind w:left="0"/>
        <w:jc w:val="both"/>
      </w:pP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757"/>
        <w:gridCol w:w="959"/>
        <w:gridCol w:w="6475"/>
        <w:gridCol w:w="2771"/>
      </w:tblGrid>
      <w:tr>
        <w:trPr>
          <w:trHeight w:val="10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I.Түсімдер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1 762 117,4</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түсімдер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184 759</w:t>
            </w:r>
          </w:p>
        </w:tc>
      </w:tr>
      <w:tr>
        <w:trPr>
          <w:trHeight w:val="30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Табыс салығы</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11 650</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табыс салығы</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11 650</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салық</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103 922</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салық</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103 922</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58 652</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29 687</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салығы</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7 565</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13 900</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Бірыңғай жер салығы</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7 500</w:t>
            </w:r>
          </w:p>
        </w:tc>
      </w:tr>
      <w:tr>
        <w:trPr>
          <w:trHeight w:val="48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8 972</w:t>
            </w:r>
          </w:p>
        </w:tc>
      </w:tr>
      <w:tr>
        <w:trPr>
          <w:trHeight w:val="31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Акциздер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1 300</w:t>
            </w:r>
          </w:p>
        </w:tc>
      </w:tr>
      <w:tr>
        <w:trPr>
          <w:trHeight w:val="61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5 300</w:t>
            </w:r>
          </w:p>
        </w:tc>
      </w:tr>
      <w:tr>
        <w:trPr>
          <w:trHeight w:val="5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2 372</w:t>
            </w:r>
          </w:p>
        </w:tc>
      </w:tr>
      <w:tr>
        <w:trPr>
          <w:trHeight w:val="111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1 563</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баж</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1 563</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емес түсiмдер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8 908</w:t>
            </w:r>
          </w:p>
        </w:tc>
      </w:tr>
      <w:tr>
        <w:trPr>
          <w:trHeight w:val="30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w:t>
            </w:r>
          </w:p>
        </w:tc>
      </w:tr>
      <w:tr>
        <w:trPr>
          <w:trHeight w:val="8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w:t>
            </w:r>
          </w:p>
        </w:tc>
      </w:tr>
      <w:tr>
        <w:trPr>
          <w:trHeight w:val="8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w:t>
            </w:r>
          </w:p>
        </w:tc>
      </w:tr>
      <w:tr>
        <w:trPr>
          <w:trHeight w:val="138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8 158</w:t>
            </w:r>
          </w:p>
        </w:tc>
      </w:tr>
      <w:tr>
        <w:trPr>
          <w:trHeight w:val="15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8 158</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329</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329</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9 310</w:t>
            </w:r>
          </w:p>
        </w:tc>
      </w:tr>
      <w:tr>
        <w:trPr>
          <w:trHeight w:val="5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9 210</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Жерді сату</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1 559 140,4</w:t>
            </w:r>
          </w:p>
        </w:tc>
      </w:tr>
      <w:tr>
        <w:trPr>
          <w:trHeight w:val="5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1 559 140,4</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1 559 140,4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16"/>
        <w:gridCol w:w="957"/>
        <w:gridCol w:w="6463"/>
        <w:gridCol w:w="2767"/>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7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1 787 331,7</w:t>
            </w:r>
          </w:p>
        </w:tc>
      </w:tr>
      <w:tr>
        <w:trPr>
          <w:trHeight w:val="2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174 862</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9 392</w:t>
            </w:r>
          </w:p>
        </w:tc>
      </w:tr>
      <w:tr>
        <w:trPr>
          <w:trHeight w:val="6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9 192</w:t>
            </w:r>
          </w:p>
        </w:tc>
      </w:tr>
      <w:tr>
        <w:trPr>
          <w:trHeight w:val="6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31 789</w:t>
            </w:r>
          </w:p>
        </w:tc>
      </w:tr>
      <w:tr>
        <w:trPr>
          <w:trHeight w:val="5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31 789</w:t>
            </w:r>
          </w:p>
        </w:tc>
      </w:tr>
      <w:tr>
        <w:trPr>
          <w:trHeight w:val="82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110 546</w:t>
            </w:r>
          </w:p>
        </w:tc>
      </w:tr>
      <w:tr>
        <w:trPr>
          <w:trHeight w:val="8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108 736</w:t>
            </w:r>
          </w:p>
        </w:tc>
      </w:tr>
      <w:tr>
        <w:trPr>
          <w:trHeight w:val="6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1 760</w:t>
            </w:r>
          </w:p>
        </w:tc>
      </w:tr>
      <w:tr>
        <w:trPr>
          <w:trHeight w:val="3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14 474</w:t>
            </w:r>
          </w:p>
        </w:tc>
      </w:tr>
      <w:tr>
        <w:trPr>
          <w:trHeight w:val="11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13 296</w:t>
            </w:r>
          </w:p>
        </w:tc>
      </w:tr>
      <w:tr>
        <w:trPr>
          <w:trHeight w:val="3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r>
        <w:trPr>
          <w:trHeight w:val="39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9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w:t>
            </w:r>
          </w:p>
        </w:tc>
      </w:tr>
      <w:tr>
        <w:trPr>
          <w:trHeight w:val="6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w:t>
            </w:r>
          </w:p>
        </w:tc>
      </w:tr>
      <w:tr>
        <w:trPr>
          <w:trHeight w:val="6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8 661</w:t>
            </w:r>
          </w:p>
        </w:tc>
      </w:tr>
      <w:tr>
        <w:trPr>
          <w:trHeight w:val="11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8 601</w:t>
            </w:r>
          </w:p>
        </w:tc>
      </w:tr>
      <w:tr>
        <w:trPr>
          <w:trHeight w:val="70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2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6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1 846</w:t>
            </w:r>
          </w:p>
        </w:tc>
      </w:tr>
      <w:tr>
        <w:trPr>
          <w:trHeight w:val="6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9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5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r>
      <w:tr>
        <w:trPr>
          <w:trHeight w:val="36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857 895,3</w:t>
            </w:r>
          </w:p>
        </w:tc>
      </w:tr>
      <w:tr>
        <w:trPr>
          <w:trHeight w:val="5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857 895,3</w:t>
            </w:r>
          </w:p>
        </w:tc>
      </w:tr>
      <w:tr>
        <w:trPr>
          <w:trHeight w:val="6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10 947</w:t>
            </w:r>
          </w:p>
        </w:tc>
      </w:tr>
      <w:tr>
        <w:trPr>
          <w:trHeight w:val="39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699 257,3</w:t>
            </w:r>
          </w:p>
        </w:tc>
      </w:tr>
      <w:tr>
        <w:trPr>
          <w:trHeight w:val="8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1 668</w:t>
            </w:r>
          </w:p>
        </w:tc>
      </w:tr>
      <w:tr>
        <w:trPr>
          <w:trHeight w:val="10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сатып алу және жеткiзу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7 266</w:t>
            </w:r>
          </w:p>
        </w:tc>
      </w:tr>
      <w:tr>
        <w:trPr>
          <w:trHeight w:val="37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13 444</w:t>
            </w:r>
          </w:p>
        </w:tc>
      </w:tr>
      <w:tr>
        <w:trPr>
          <w:trHeight w:val="6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125 313</w:t>
            </w:r>
          </w:p>
        </w:tc>
      </w:tr>
      <w:tr>
        <w:trPr>
          <w:trHeight w:val="37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56 292,4</w:t>
            </w:r>
          </w:p>
        </w:tc>
      </w:tr>
      <w:tr>
        <w:trPr>
          <w:trHeight w:val="8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56 292,4</w:t>
            </w:r>
          </w:p>
        </w:tc>
      </w:tr>
      <w:tr>
        <w:trPr>
          <w:trHeight w:val="11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14 039</w:t>
            </w:r>
          </w:p>
        </w:tc>
      </w:tr>
      <w:tr>
        <w:trPr>
          <w:trHeight w:val="4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12 994</w:t>
            </w:r>
          </w:p>
        </w:tc>
      </w:tr>
      <w:tr>
        <w:trPr>
          <w:trHeight w:val="13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2 730</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2 436</w:t>
            </w:r>
          </w:p>
        </w:tc>
      </w:tr>
      <w:tr>
        <w:trPr>
          <w:trHeight w:val="39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8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6 390,3</w:t>
            </w:r>
          </w:p>
        </w:tc>
      </w:tr>
      <w:tr>
        <w:trPr>
          <w:trHeight w:val="6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r>
      <w:tr>
        <w:trPr>
          <w:trHeight w:val="76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4 224</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6 395</w:t>
            </w:r>
          </w:p>
        </w:tc>
      </w:tr>
      <w:tr>
        <w:trPr>
          <w:trHeight w:val="13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1 071</w:t>
            </w:r>
          </w:p>
        </w:tc>
      </w:tr>
      <w:tr>
        <w:trPr>
          <w:trHeight w:val="223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153,1</w:t>
            </w:r>
          </w:p>
        </w:tc>
      </w:tr>
      <w:tr>
        <w:trPr>
          <w:trHeight w:val="348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4 964</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r>
      <w:tr>
        <w:trPr>
          <w:trHeight w:val="3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349 345</w:t>
            </w:r>
          </w:p>
        </w:tc>
      </w:tr>
      <w:tr>
        <w:trPr>
          <w:trHeight w:val="8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5 320</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2 078</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1 038</w:t>
            </w:r>
          </w:p>
        </w:tc>
      </w:tr>
      <w:tr>
        <w:trPr>
          <w:trHeight w:val="3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1 840</w:t>
            </w:r>
          </w:p>
        </w:tc>
      </w:tr>
      <w:tr>
        <w:trPr>
          <w:trHeight w:val="3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w:t>
            </w:r>
          </w:p>
        </w:tc>
      </w:tr>
      <w:tr>
        <w:trPr>
          <w:trHeight w:val="8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158 846</w:t>
            </w:r>
          </w:p>
        </w:tc>
      </w:tr>
      <w:tr>
        <w:trPr>
          <w:trHeight w:val="5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2 921</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2 727</w:t>
            </w:r>
          </w:p>
        </w:tc>
      </w:tr>
      <w:tr>
        <w:trPr>
          <w:trHeight w:val="3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6 698</w:t>
            </w:r>
          </w:p>
        </w:tc>
      </w:tr>
      <w:tr>
        <w:trPr>
          <w:trHeight w:val="8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11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140 500</w:t>
            </w:r>
          </w:p>
        </w:tc>
      </w:tr>
      <w:tr>
        <w:trPr>
          <w:trHeight w:val="5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185 179</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137 097</w:t>
            </w:r>
          </w:p>
        </w:tc>
      </w:tr>
      <w:tr>
        <w:trPr>
          <w:trHeight w:val="52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48 082</w:t>
            </w:r>
          </w:p>
        </w:tc>
      </w:tr>
      <w:tr>
        <w:trPr>
          <w:trHeight w:val="5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83 949</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39 424</w:t>
            </w:r>
          </w:p>
        </w:tc>
      </w:tr>
      <w:tr>
        <w:trPr>
          <w:trHeight w:val="76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4 296</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22 497</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11 793</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8 555</w:t>
            </w:r>
          </w:p>
        </w:tc>
      </w:tr>
      <w:tr>
        <w:trPr>
          <w:trHeight w:val="11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3 599</w:t>
            </w:r>
          </w:p>
        </w:tc>
      </w:tr>
      <w:tr>
        <w:trPr>
          <w:trHeight w:val="4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5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w:t>
            </w:r>
          </w:p>
        </w:tc>
      </w:tr>
      <w:tr>
        <w:trPr>
          <w:trHeight w:val="5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Телерадиохабарлау арқылы мемлекеттік ақпараттық саясат жүргізу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w:t>
            </w:r>
          </w:p>
        </w:tc>
      </w:tr>
      <w:tr>
        <w:trPr>
          <w:trHeight w:val="5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6 970</w:t>
            </w:r>
          </w:p>
        </w:tc>
      </w:tr>
      <w:tr>
        <w:trPr>
          <w:trHeight w:val="76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3 855</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1 358</w:t>
            </w:r>
          </w:p>
        </w:tc>
      </w:tr>
      <w:tr>
        <w:trPr>
          <w:trHeight w:val="8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1 757</w:t>
            </w:r>
          </w:p>
        </w:tc>
      </w:tr>
      <w:tr>
        <w:trPr>
          <w:trHeight w:val="4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29 000</w:t>
            </w:r>
          </w:p>
        </w:tc>
      </w:tr>
      <w:tr>
        <w:trPr>
          <w:trHeight w:val="4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29 000</w:t>
            </w:r>
          </w:p>
        </w:tc>
      </w:tr>
      <w:tr>
        <w:trPr>
          <w:trHeight w:val="11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144 696</w:t>
            </w:r>
          </w:p>
        </w:tc>
      </w:tr>
      <w:tr>
        <w:trPr>
          <w:trHeight w:val="5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4 020</w:t>
            </w:r>
          </w:p>
        </w:tc>
      </w:tr>
      <w:tr>
        <w:trPr>
          <w:trHeight w:val="106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4 020</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12 205</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12 005</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10 701</w:t>
            </w:r>
          </w:p>
        </w:tc>
      </w:tr>
      <w:tr>
        <w:trPr>
          <w:trHeight w:val="8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6 610</w:t>
            </w:r>
          </w:p>
        </w:tc>
      </w:tr>
      <w:tr>
        <w:trPr>
          <w:trHeight w:val="52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4 091</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106 605</w:t>
            </w:r>
          </w:p>
        </w:tc>
      </w:tr>
      <w:tr>
        <w:trPr>
          <w:trHeight w:val="4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106 605</w:t>
            </w:r>
          </w:p>
        </w:tc>
      </w:tr>
      <w:tr>
        <w:trPr>
          <w:trHeight w:val="5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11 165</w:t>
            </w:r>
          </w:p>
        </w:tc>
      </w:tr>
      <w:tr>
        <w:trPr>
          <w:trHeight w:val="5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4 944</w:t>
            </w:r>
          </w:p>
        </w:tc>
      </w:tr>
      <w:tr>
        <w:trPr>
          <w:trHeight w:val="49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6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42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5 359</w:t>
            </w:r>
          </w:p>
        </w:tc>
      </w:tr>
      <w:tr>
        <w:trPr>
          <w:trHeight w:val="66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11 499</w:t>
            </w:r>
          </w:p>
        </w:tc>
      </w:tr>
      <w:tr>
        <w:trPr>
          <w:trHeight w:val="6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5 312</w:t>
            </w:r>
          </w:p>
        </w:tc>
      </w:tr>
      <w:tr>
        <w:trPr>
          <w:trHeight w:val="5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5 312</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6 187</w:t>
            </w:r>
          </w:p>
        </w:tc>
      </w:tr>
      <w:tr>
        <w:trPr>
          <w:trHeight w:val="8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3 998</w:t>
            </w:r>
          </w:p>
        </w:tc>
      </w:tr>
      <w:tr>
        <w:trPr>
          <w:trHeight w:val="6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1 900</w:t>
            </w:r>
          </w:p>
        </w:tc>
      </w:tr>
      <w:tr>
        <w:trPr>
          <w:trHeight w:val="6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w:t>
            </w:r>
          </w:p>
        </w:tc>
      </w:tr>
      <w:tr>
        <w:trPr>
          <w:trHeight w:val="37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42 952</w:t>
            </w:r>
          </w:p>
        </w:tc>
      </w:tr>
      <w:tr>
        <w:trPr>
          <w:trHeight w:val="76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24 147</w:t>
            </w:r>
          </w:p>
        </w:tc>
      </w:tr>
      <w:tr>
        <w:trPr>
          <w:trHeight w:val="8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4 147</w:t>
            </w:r>
          </w:p>
        </w:tc>
      </w:tr>
      <w:tr>
        <w:trPr>
          <w:trHeight w:val="8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8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18 805</w:t>
            </w:r>
          </w:p>
        </w:tc>
      </w:tr>
      <w:tr>
        <w:trPr>
          <w:trHeight w:val="11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w:t>
            </w:r>
          </w:p>
        </w:tc>
      </w:tr>
      <w:tr>
        <w:trPr>
          <w:trHeight w:val="39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8 805</w:t>
            </w:r>
          </w:p>
        </w:tc>
      </w:tr>
      <w:tr>
        <w:trPr>
          <w:trHeight w:val="2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10 643</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1 300</w:t>
            </w:r>
          </w:p>
        </w:tc>
      </w:tr>
      <w:tr>
        <w:trPr>
          <w:trHeight w:val="6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1 300</w:t>
            </w:r>
          </w:p>
        </w:tc>
      </w:tr>
      <w:tr>
        <w:trPr>
          <w:trHeight w:val="9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5 437</w:t>
            </w:r>
          </w:p>
        </w:tc>
      </w:tr>
      <w:tr>
        <w:trPr>
          <w:trHeight w:val="12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5 095</w:t>
            </w:r>
          </w:p>
        </w:tc>
      </w:tr>
      <w:tr>
        <w:trPr>
          <w:trHeight w:val="5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w:t>
            </w:r>
          </w:p>
        </w:tc>
      </w:tr>
      <w:tr>
        <w:trPr>
          <w:trHeight w:val="6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3 906</w:t>
            </w:r>
          </w:p>
        </w:tc>
      </w:tr>
      <w:tr>
        <w:trPr>
          <w:trHeight w:val="82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3 633</w:t>
            </w:r>
          </w:p>
        </w:tc>
      </w:tr>
      <w:tr>
        <w:trPr>
          <w:trHeight w:val="2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r>
        <w:trPr>
          <w:trHeight w:val="5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52 857</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52 857</w:t>
            </w:r>
          </w:p>
        </w:tc>
      </w:tr>
      <w:tr>
        <w:trPr>
          <w:trHeight w:val="6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2 101</w:t>
            </w:r>
          </w:p>
        </w:tc>
      </w:tr>
      <w:tr>
        <w:trPr>
          <w:trHeight w:val="9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50 756</w:t>
            </w:r>
          </w:p>
        </w:tc>
      </w:tr>
      <w:tr>
        <w:trPr>
          <w:trHeight w:val="3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28 027,1</w:t>
            </w:r>
          </w:p>
        </w:tc>
      </w:tr>
      <w:tr>
        <w:trPr>
          <w:trHeight w:val="3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118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67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11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54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40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39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5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5 500</w:t>
            </w:r>
          </w:p>
        </w:tc>
      </w:tr>
      <w:tr>
        <w:trPr>
          <w:trHeight w:val="5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(профицит)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-58 741,4</w:t>
            </w:r>
          </w:p>
        </w:tc>
      </w:tr>
      <w:tr>
        <w:trPr>
          <w:trHeight w:val="6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58 741,4</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36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27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28 487</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459,9</w:t>
            </w:r>
          </w:p>
        </w:tc>
      </w:tr>
      <w:tr>
        <w:trPr>
          <w:trHeight w:val="3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r>
        <w:trPr>
          <w:trHeight w:val="31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қалдықтары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r>
        <w:trPr>
          <w:trHeight w:val="3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30 714,3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 № 4С-19/3</w:t>
      </w:r>
      <w:r>
        <w:br/>
      </w:r>
      <w:r>
        <w:rPr>
          <w:rFonts w:ascii="Times New Roman"/>
          <w:b w:val="false"/>
          <w:i w:val="false"/>
          <w:color w:val="000000"/>
          <w:sz w:val="28"/>
        </w:rPr>
        <w:t>
</w:t>
      </w:r>
      <w:r>
        <w:rPr>
          <w:rFonts w:ascii="Times New Roman"/>
          <w:b w:val="false"/>
          <w:i w:val="false"/>
          <w:color w:val="000000"/>
          <w:sz w:val="28"/>
        </w:rPr>
        <w:t>шешіміне 2 қосымша</w:t>
      </w:r>
    </w:p>
    <w:p>
      <w:pPr>
        <w:spacing w:after="0"/>
        <w:ind w:left="0"/>
        <w:jc w:val="both"/>
      </w:pPr>
      <w:r>
        <w:rPr>
          <w:rFonts w:ascii="Times New Roman"/>
          <w:b/>
          <w:i w:val="false"/>
          <w:color w:val="000080"/>
          <w:sz w:val="28"/>
        </w:rPr>
        <w:t>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043"/>
        <w:gridCol w:w="1063"/>
        <w:gridCol w:w="8237"/>
        <w:gridCol w:w="2075"/>
      </w:tblGrid>
      <w:tr>
        <w:trPr>
          <w:trHeight w:val="100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тар</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3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I.Түсімдер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1 302 288</w:t>
            </w:r>
          </w:p>
        </w:tc>
      </w:tr>
      <w:tr>
        <w:trPr>
          <w:trHeight w:val="48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186 209</w:t>
            </w:r>
          </w:p>
        </w:tc>
      </w:tr>
      <w:tr>
        <w:trPr>
          <w:trHeight w:val="30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12 960</w:t>
            </w:r>
          </w:p>
        </w:tc>
      </w:tr>
      <w:tr>
        <w:trPr>
          <w:trHeight w:val="27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12 960</w:t>
            </w:r>
          </w:p>
        </w:tc>
      </w:tr>
      <w:tr>
        <w:trPr>
          <w:trHeight w:val="55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112 380</w:t>
            </w:r>
          </w:p>
        </w:tc>
      </w:tr>
      <w:tr>
        <w:trPr>
          <w:trHeight w:val="46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112 380</w:t>
            </w:r>
          </w:p>
        </w:tc>
      </w:tr>
      <w:tr>
        <w:trPr>
          <w:trHeight w:val="4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50 013</w:t>
            </w:r>
          </w:p>
        </w:tc>
      </w:tr>
      <w:tr>
        <w:trPr>
          <w:trHeight w:val="34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22 017</w:t>
            </w:r>
          </w:p>
        </w:tc>
      </w:tr>
      <w:tr>
        <w:trPr>
          <w:trHeight w:val="34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7 528</w:t>
            </w:r>
          </w:p>
        </w:tc>
      </w:tr>
      <w:tr>
        <w:trPr>
          <w:trHeight w:val="34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13 478</w:t>
            </w:r>
          </w:p>
        </w:tc>
      </w:tr>
      <w:tr>
        <w:trPr>
          <w:trHeight w:val="36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6 990</w:t>
            </w:r>
          </w:p>
        </w:tc>
      </w:tr>
      <w:tr>
        <w:trPr>
          <w:trHeight w:val="69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8 860</w:t>
            </w:r>
          </w:p>
        </w:tc>
      </w:tr>
      <w:tr>
        <w:trPr>
          <w:trHeight w:val="37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1 419</w:t>
            </w:r>
          </w:p>
        </w:tc>
      </w:tr>
      <w:tr>
        <w:trPr>
          <w:trHeight w:val="55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4 660</w:t>
            </w:r>
          </w:p>
        </w:tc>
      </w:tr>
      <w:tr>
        <w:trPr>
          <w:trHeight w:val="54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2 781</w:t>
            </w:r>
          </w:p>
        </w:tc>
      </w:tr>
      <w:tr>
        <w:trPr>
          <w:trHeight w:val="135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1 996</w:t>
            </w:r>
          </w:p>
        </w:tc>
      </w:tr>
      <w:tr>
        <w:trPr>
          <w:trHeight w:val="36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1 996</w:t>
            </w:r>
          </w:p>
        </w:tc>
      </w:tr>
      <w:tr>
        <w:trPr>
          <w:trHeight w:val="33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6 325</w:t>
            </w:r>
          </w:p>
        </w:tc>
      </w:tr>
      <w:tr>
        <w:trPr>
          <w:trHeight w:val="4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w:t>
            </w:r>
          </w:p>
        </w:tc>
      </w:tr>
      <w:tr>
        <w:trPr>
          <w:trHeight w:val="48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w:t>
            </w:r>
          </w:p>
        </w:tc>
      </w:tr>
      <w:tr>
        <w:trPr>
          <w:trHeight w:val="148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5 977</w:t>
            </w:r>
          </w:p>
        </w:tc>
      </w:tr>
      <w:tr>
        <w:trPr>
          <w:trHeight w:val="184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5 977</w:t>
            </w:r>
          </w:p>
        </w:tc>
      </w:tr>
      <w:tr>
        <w:trPr>
          <w:trHeight w:val="34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23 854</w:t>
            </w:r>
          </w:p>
        </w:tc>
      </w:tr>
      <w:tr>
        <w:trPr>
          <w:trHeight w:val="37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23 854</w:t>
            </w:r>
          </w:p>
        </w:tc>
      </w:tr>
      <w:tr>
        <w:trPr>
          <w:trHeight w:val="4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23 854</w:t>
            </w:r>
          </w:p>
        </w:tc>
      </w:tr>
      <w:tr>
        <w:trPr>
          <w:trHeight w:val="49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трансферттерден түсетін түсімдер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1 085 900</w:t>
            </w:r>
          </w:p>
        </w:tc>
      </w:tr>
      <w:tr>
        <w:trPr>
          <w:trHeight w:val="52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1 085 900</w:t>
            </w:r>
          </w:p>
        </w:tc>
      </w:tr>
      <w:tr>
        <w:trPr>
          <w:trHeight w:val="34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1 085 900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012"/>
        <w:gridCol w:w="971"/>
        <w:gridCol w:w="8414"/>
        <w:gridCol w:w="2114"/>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1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1 302 288</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177 389</w:t>
            </w:r>
          </w:p>
        </w:tc>
      </w:tr>
      <w:tr>
        <w:trPr>
          <w:trHeight w:val="6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12 014</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12 014</w:t>
            </w:r>
          </w:p>
        </w:tc>
      </w:tr>
      <w:tr>
        <w:trPr>
          <w:trHeight w:val="45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36 768</w:t>
            </w:r>
          </w:p>
        </w:tc>
      </w:tr>
      <w:tr>
        <w:trPr>
          <w:trHeight w:val="6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36 768</w:t>
            </w:r>
          </w:p>
        </w:tc>
      </w:tr>
      <w:tr>
        <w:trPr>
          <w:trHeight w:val="8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102 478</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102 478</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16 121</w:t>
            </w:r>
          </w:p>
        </w:tc>
      </w:tr>
      <w:tr>
        <w:trPr>
          <w:trHeight w:val="106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15 624</w:t>
            </w:r>
          </w:p>
        </w:tc>
      </w:tr>
      <w:tr>
        <w:trPr>
          <w:trHeight w:val="3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8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7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10 008</w:t>
            </w:r>
          </w:p>
        </w:tc>
      </w:tr>
      <w:tr>
        <w:trPr>
          <w:trHeight w:val="12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10 008</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1 354</w:t>
            </w:r>
          </w:p>
        </w:tc>
      </w:tr>
      <w:tr>
        <w:trPr>
          <w:trHeight w:val="3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1 354</w:t>
            </w:r>
          </w:p>
        </w:tc>
      </w:tr>
      <w:tr>
        <w:trPr>
          <w:trHeight w:val="7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1 354</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861606</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861606</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11584</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719675</w:t>
            </w:r>
          </w:p>
        </w:tc>
      </w:tr>
      <w:tr>
        <w:trPr>
          <w:trHeight w:val="3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15676</w:t>
            </w:r>
          </w:p>
        </w:tc>
      </w:tr>
      <w:tr>
        <w:trPr>
          <w:trHeight w:val="7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114671</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55 570</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55 570</w:t>
            </w:r>
          </w:p>
        </w:tc>
      </w:tr>
      <w:tr>
        <w:trPr>
          <w:trHeight w:val="11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16 660</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14 588</w:t>
            </w:r>
          </w:p>
        </w:tc>
      </w:tr>
      <w:tr>
        <w:trPr>
          <w:trHeight w:val="14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3 430</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9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4 867</w:t>
            </w:r>
          </w:p>
        </w:tc>
      </w:tr>
      <w:tr>
        <w:trPr>
          <w:trHeight w:val="7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w:t>
            </w:r>
          </w:p>
        </w:tc>
      </w:tr>
      <w:tr>
        <w:trPr>
          <w:trHeight w:val="76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7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4 775</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5 770</w:t>
            </w:r>
          </w:p>
        </w:tc>
      </w:tr>
      <w:tr>
        <w:trPr>
          <w:trHeight w:val="14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1 194</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3983</w:t>
            </w:r>
          </w:p>
        </w:tc>
      </w:tr>
      <w:tr>
        <w:trPr>
          <w:trHeight w:val="10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r>
      <w:tr>
        <w:trPr>
          <w:trHeight w:val="3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2483</w:t>
            </w:r>
          </w:p>
        </w:tc>
      </w:tr>
      <w:tr>
        <w:trPr>
          <w:trHeight w:val="3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3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1 483</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57 959</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42 720</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3 959</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23 957</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13 907</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8 292</w:t>
            </w:r>
          </w:p>
        </w:tc>
      </w:tr>
      <w:tr>
        <w:trPr>
          <w:trHeight w:val="11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3 926</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3 210</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1 156</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6 947</w:t>
            </w:r>
          </w:p>
        </w:tc>
      </w:tr>
      <w:tr>
        <w:trPr>
          <w:trHeight w:val="7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3 985</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1 453</w:t>
            </w:r>
          </w:p>
        </w:tc>
      </w:tr>
      <w:tr>
        <w:trPr>
          <w:trHeight w:val="9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1 509</w:t>
            </w:r>
          </w:p>
        </w:tc>
      </w:tr>
      <w:tr>
        <w:trPr>
          <w:trHeight w:val="11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119 021</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11 319</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11 319</w:t>
            </w:r>
          </w:p>
        </w:tc>
      </w:tr>
      <w:tr>
        <w:trPr>
          <w:trHeight w:val="4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7 027</w:t>
            </w:r>
          </w:p>
        </w:tc>
      </w:tr>
      <w:tr>
        <w:trPr>
          <w:trHeight w:val="76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7 027</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100 675</w:t>
            </w:r>
          </w:p>
        </w:tc>
      </w:tr>
      <w:tr>
        <w:trPr>
          <w:trHeight w:val="4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100 675</w:t>
            </w:r>
          </w:p>
        </w:tc>
      </w:tr>
      <w:tr>
        <w:trPr>
          <w:trHeight w:val="6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11 038</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6 270</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6 270</w:t>
            </w:r>
          </w:p>
        </w:tc>
      </w:tr>
      <w:tr>
        <w:trPr>
          <w:trHeight w:val="6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4 768</w:t>
            </w:r>
          </w:p>
        </w:tc>
      </w:tr>
      <w:tr>
        <w:trPr>
          <w:trHeight w:val="7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4 768</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9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3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12 368</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2 839</w:t>
            </w:r>
          </w:p>
        </w:tc>
      </w:tr>
      <w:tr>
        <w:trPr>
          <w:trHeight w:val="5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2 839</w:t>
            </w:r>
          </w:p>
        </w:tc>
      </w:tr>
      <w:tr>
        <w:trPr>
          <w:trHeight w:val="9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5 371</w:t>
            </w:r>
          </w:p>
        </w:tc>
      </w:tr>
      <w:tr>
        <w:trPr>
          <w:trHeight w:val="10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5 371</w:t>
            </w:r>
          </w:p>
        </w:tc>
      </w:tr>
      <w:tr>
        <w:trPr>
          <w:trHeight w:val="5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4 158</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4 158</w:t>
            </w:r>
          </w:p>
        </w:tc>
      </w:tr>
      <w:tr>
        <w:trPr>
          <w:trHeight w:val="3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 № 4С-19/3</w:t>
      </w:r>
      <w:r>
        <w:br/>
      </w:r>
      <w:r>
        <w:rPr>
          <w:rFonts w:ascii="Times New Roman"/>
          <w:b w:val="false"/>
          <w:i w:val="false"/>
          <w:color w:val="000000"/>
          <w:sz w:val="28"/>
        </w:rPr>
        <w:t>
</w:t>
      </w:r>
      <w:r>
        <w:rPr>
          <w:rFonts w:ascii="Times New Roman"/>
          <w:b w:val="false"/>
          <w:i w:val="false"/>
          <w:color w:val="000000"/>
          <w:sz w:val="28"/>
        </w:rPr>
        <w:t>шешіміне 3 қосымша</w:t>
      </w:r>
    </w:p>
    <w:p>
      <w:pPr>
        <w:spacing w:after="0"/>
        <w:ind w:left="0"/>
        <w:jc w:val="both"/>
      </w:pPr>
      <w:r>
        <w:rPr>
          <w:rFonts w:ascii="Times New Roman"/>
          <w:b/>
          <w:i w:val="false"/>
          <w:color w:val="000080"/>
          <w:sz w:val="28"/>
        </w:rPr>
        <w:t>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60"/>
        <w:gridCol w:w="1040"/>
        <w:gridCol w:w="8191"/>
        <w:gridCol w:w="2089"/>
      </w:tblGrid>
      <w:tr>
        <w:trPr>
          <w:trHeight w:val="100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тар</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3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I.Түсімдер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1 372 530</w:t>
            </w:r>
          </w:p>
        </w:tc>
      </w:tr>
      <w:tr>
        <w:trPr>
          <w:trHeight w:val="48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193 474</w:t>
            </w:r>
          </w:p>
        </w:tc>
      </w:tr>
      <w:tr>
        <w:trPr>
          <w:trHeight w:val="30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13 975</w:t>
            </w:r>
          </w:p>
        </w:tc>
      </w:tr>
      <w:tr>
        <w:trPr>
          <w:trHeight w:val="27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13 975</w:t>
            </w:r>
          </w:p>
        </w:tc>
      </w:tr>
      <w:tr>
        <w:trPr>
          <w:trHeight w:val="55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113 281</w:t>
            </w:r>
          </w:p>
        </w:tc>
      </w:tr>
      <w:tr>
        <w:trPr>
          <w:trHeight w:val="46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113 281</w:t>
            </w:r>
          </w:p>
        </w:tc>
      </w:tr>
      <w:tr>
        <w:trPr>
          <w:trHeight w:val="42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53 721</w:t>
            </w:r>
          </w:p>
        </w:tc>
      </w:tr>
      <w:tr>
        <w:trPr>
          <w:trHeight w:val="34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23 291</w:t>
            </w:r>
          </w:p>
        </w:tc>
      </w:tr>
      <w:tr>
        <w:trPr>
          <w:trHeight w:val="34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8 058</w:t>
            </w:r>
          </w:p>
        </w:tc>
      </w:tr>
      <w:tr>
        <w:trPr>
          <w:trHeight w:val="34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14 876</w:t>
            </w:r>
          </w:p>
        </w:tc>
      </w:tr>
      <w:tr>
        <w:trPr>
          <w:trHeight w:val="36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7 496</w:t>
            </w:r>
          </w:p>
        </w:tc>
      </w:tr>
      <w:tr>
        <w:trPr>
          <w:trHeight w:val="69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9 344</w:t>
            </w:r>
          </w:p>
        </w:tc>
      </w:tr>
      <w:tr>
        <w:trPr>
          <w:trHeight w:val="37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1 419</w:t>
            </w:r>
          </w:p>
        </w:tc>
      </w:tr>
      <w:tr>
        <w:trPr>
          <w:trHeight w:val="54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4 964</w:t>
            </w:r>
          </w:p>
        </w:tc>
      </w:tr>
      <w:tr>
        <w:trPr>
          <w:trHeight w:val="61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2 961</w:t>
            </w:r>
          </w:p>
        </w:tc>
      </w:tr>
      <w:tr>
        <w:trPr>
          <w:trHeight w:val="135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3 153</w:t>
            </w:r>
          </w:p>
        </w:tc>
      </w:tr>
      <w:tr>
        <w:trPr>
          <w:trHeight w:val="36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3 153</w:t>
            </w:r>
          </w:p>
        </w:tc>
      </w:tr>
      <w:tr>
        <w:trPr>
          <w:trHeight w:val="33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6 759</w:t>
            </w:r>
          </w:p>
        </w:tc>
      </w:tr>
      <w:tr>
        <w:trPr>
          <w:trHeight w:val="42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w:t>
            </w:r>
          </w:p>
        </w:tc>
      </w:tr>
      <w:tr>
        <w:trPr>
          <w:trHeight w:val="64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w:t>
            </w:r>
          </w:p>
        </w:tc>
      </w:tr>
      <w:tr>
        <w:trPr>
          <w:trHeight w:val="150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6 388</w:t>
            </w:r>
          </w:p>
        </w:tc>
      </w:tr>
      <w:tr>
        <w:trPr>
          <w:trHeight w:val="186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6 388</w:t>
            </w:r>
          </w:p>
        </w:tc>
      </w:tr>
      <w:tr>
        <w:trPr>
          <w:trHeight w:val="48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24 185</w:t>
            </w:r>
          </w:p>
        </w:tc>
      </w:tr>
      <w:tr>
        <w:trPr>
          <w:trHeight w:val="31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24 185</w:t>
            </w:r>
          </w:p>
        </w:tc>
      </w:tr>
      <w:tr>
        <w:trPr>
          <w:trHeight w:val="37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24 185</w:t>
            </w:r>
          </w:p>
        </w:tc>
      </w:tr>
      <w:tr>
        <w:trPr>
          <w:trHeight w:val="43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трансферттерден түсетін түсімдер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1 148 112</w:t>
            </w:r>
          </w:p>
        </w:tc>
      </w:tr>
      <w:tr>
        <w:trPr>
          <w:trHeight w:val="600"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1 148 112</w:t>
            </w:r>
          </w:p>
        </w:tc>
      </w:tr>
      <w:tr>
        <w:trPr>
          <w:trHeight w:val="495" w:hRule="atLeast"/>
        </w:trPr>
        <w:tc>
          <w:tcPr>
            <w:tcW w:w="1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1 148 112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012"/>
        <w:gridCol w:w="971"/>
        <w:gridCol w:w="8414"/>
        <w:gridCol w:w="2114"/>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1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1 372 530</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196 837</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13 308</w:t>
            </w:r>
          </w:p>
        </w:tc>
      </w:tr>
      <w:tr>
        <w:trPr>
          <w:trHeight w:val="6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13 308</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40 711</w:t>
            </w:r>
          </w:p>
        </w:tc>
      </w:tr>
      <w:tr>
        <w:trPr>
          <w:trHeight w:val="7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40 711</w:t>
            </w:r>
          </w:p>
        </w:tc>
      </w:tr>
      <w:tr>
        <w:trPr>
          <w:trHeight w:val="9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113 608</w:t>
            </w:r>
          </w:p>
        </w:tc>
      </w:tr>
      <w:tr>
        <w:trPr>
          <w:trHeight w:val="105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113 608</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17 895</w:t>
            </w:r>
          </w:p>
        </w:tc>
      </w:tr>
      <w:tr>
        <w:trPr>
          <w:trHeight w:val="11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17 343</w:t>
            </w:r>
          </w:p>
        </w:tc>
      </w:tr>
      <w:tr>
        <w:trPr>
          <w:trHeight w:val="45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w:t>
            </w:r>
          </w:p>
        </w:tc>
      </w:tr>
      <w:tr>
        <w:trPr>
          <w:trHeight w:val="8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11 315</w:t>
            </w:r>
          </w:p>
        </w:tc>
      </w:tr>
      <w:tr>
        <w:trPr>
          <w:trHeight w:val="12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11 315</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1 469</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1 469</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1 469</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993575</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993575</w:t>
            </w:r>
          </w:p>
        </w:tc>
      </w:tr>
      <w:tr>
        <w:trPr>
          <w:trHeight w:val="4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12727</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836701</w:t>
            </w:r>
          </w:p>
        </w:tc>
      </w:tr>
      <w:tr>
        <w:trPr>
          <w:trHeight w:val="3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17172</w:t>
            </w:r>
          </w:p>
        </w:tc>
      </w:tr>
      <w:tr>
        <w:trPr>
          <w:trHeight w:val="5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126975</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63 240</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63 240</w:t>
            </w:r>
          </w:p>
        </w:tc>
      </w:tr>
      <w:tr>
        <w:trPr>
          <w:trHeight w:val="10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18 684</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17 648</w:t>
            </w:r>
          </w:p>
        </w:tc>
      </w:tr>
      <w:tr>
        <w:trPr>
          <w:trHeight w:val="132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4 000</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3 670</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w:t>
            </w:r>
          </w:p>
        </w:tc>
      </w:tr>
      <w:tr>
        <w:trPr>
          <w:trHeight w:val="79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5 208</w:t>
            </w:r>
          </w:p>
        </w:tc>
      </w:tr>
      <w:tr>
        <w:trPr>
          <w:trHeight w:val="5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w:t>
            </w:r>
          </w:p>
        </w:tc>
      </w:tr>
      <w:tr>
        <w:trPr>
          <w:trHeight w:val="8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5 194</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6 171</w:t>
            </w:r>
          </w:p>
        </w:tc>
      </w:tr>
      <w:tr>
        <w:trPr>
          <w:trHeight w:val="136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1 267</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4227</w:t>
            </w:r>
          </w:p>
        </w:tc>
      </w:tr>
      <w:tr>
        <w:trPr>
          <w:trHeight w:val="8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r>
      <w:tr>
        <w:trPr>
          <w:trHeight w:val="2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6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2727</w:t>
            </w:r>
          </w:p>
        </w:tc>
      </w:tr>
      <w:tr>
        <w:trPr>
          <w:trHeight w:val="3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3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1 727</w:t>
            </w:r>
          </w:p>
        </w:tc>
      </w:tr>
      <w:tr>
        <w:trPr>
          <w:trHeight w:val="5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65 162</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48 549</w:t>
            </w:r>
          </w:p>
        </w:tc>
      </w:tr>
      <w:tr>
        <w:trPr>
          <w:trHeight w:val="9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4 377</w:t>
            </w:r>
          </w:p>
        </w:tc>
      </w:tr>
      <w:tr>
        <w:trPr>
          <w:trHeight w:val="3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27 678</w:t>
            </w:r>
          </w:p>
        </w:tc>
      </w:tr>
      <w:tr>
        <w:trPr>
          <w:trHeight w:val="3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15 535</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w:t>
            </w:r>
          </w:p>
        </w:tc>
      </w:tr>
      <w:tr>
        <w:trPr>
          <w:trHeight w:val="5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9 036</w:t>
            </w:r>
          </w:p>
        </w:tc>
      </w:tr>
      <w:tr>
        <w:trPr>
          <w:trHeight w:val="11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4 364</w:t>
            </w:r>
          </w:p>
        </w:tc>
      </w:tr>
      <w:tr>
        <w:trPr>
          <w:trHeight w:val="6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3 435</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1 237</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7 577</w:t>
            </w:r>
          </w:p>
        </w:tc>
      </w:tr>
      <w:tr>
        <w:trPr>
          <w:trHeight w:val="9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4 407</w:t>
            </w:r>
          </w:p>
        </w:tc>
      </w:tr>
      <w:tr>
        <w:trPr>
          <w:trHeight w:val="6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1 555</w:t>
            </w:r>
          </w:p>
        </w:tc>
      </w:tr>
      <w:tr>
        <w:trPr>
          <w:trHeight w:val="76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1 615</w:t>
            </w:r>
          </w:p>
        </w:tc>
      </w:tr>
      <w:tr>
        <w:trPr>
          <w:trHeight w:val="12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20 236</w:t>
            </w:r>
          </w:p>
        </w:tc>
      </w:tr>
      <w:tr>
        <w:trPr>
          <w:trHeight w:val="64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12 396</w:t>
            </w:r>
          </w:p>
        </w:tc>
      </w:tr>
      <w:tr>
        <w:trPr>
          <w:trHeight w:val="7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12 396</w:t>
            </w:r>
          </w:p>
        </w:tc>
      </w:tr>
      <w:tr>
        <w:trPr>
          <w:trHeight w:val="6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7 840</w:t>
            </w:r>
          </w:p>
        </w:tc>
      </w:tr>
      <w:tr>
        <w:trPr>
          <w:trHeight w:val="100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7 840</w:t>
            </w:r>
          </w:p>
        </w:tc>
      </w:tr>
      <w:tr>
        <w:trPr>
          <w:trHeight w:val="6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12 138</w:t>
            </w:r>
          </w:p>
        </w:tc>
      </w:tr>
      <w:tr>
        <w:trPr>
          <w:trHeight w:val="78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6 850</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6 850</w:t>
            </w:r>
          </w:p>
        </w:tc>
      </w:tr>
      <w:tr>
        <w:trPr>
          <w:trHeight w:val="6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5 288</w:t>
            </w:r>
          </w:p>
        </w:tc>
      </w:tr>
      <w:tr>
        <w:trPr>
          <w:trHeight w:val="8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5 288</w:t>
            </w:r>
          </w:p>
        </w:tc>
      </w:tr>
      <w:tr>
        <w:trPr>
          <w:trHeight w:val="37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9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39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2 000</w:t>
            </w:r>
          </w:p>
        </w:tc>
      </w:tr>
      <w:tr>
        <w:trPr>
          <w:trHeight w:val="27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13 646</w:t>
            </w:r>
          </w:p>
        </w:tc>
      </w:tr>
      <w:tr>
        <w:trPr>
          <w:trHeight w:val="63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2 976</w:t>
            </w:r>
          </w:p>
        </w:tc>
      </w:tr>
      <w:tr>
        <w:trPr>
          <w:trHeight w:val="61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2 976</w:t>
            </w:r>
          </w:p>
        </w:tc>
      </w:tr>
      <w:tr>
        <w:trPr>
          <w:trHeight w:val="8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6 018</w:t>
            </w:r>
          </w:p>
        </w:tc>
      </w:tr>
      <w:tr>
        <w:trPr>
          <w:trHeight w:val="115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6 018</w:t>
            </w:r>
          </w:p>
        </w:tc>
      </w:tr>
      <w:tr>
        <w:trPr>
          <w:trHeight w:val="82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4 652</w:t>
            </w:r>
          </w:p>
        </w:tc>
      </w:tr>
      <w:tr>
        <w:trPr>
          <w:trHeight w:val="84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4 652</w:t>
            </w:r>
          </w:p>
        </w:tc>
      </w:tr>
      <w:tr>
        <w:trPr>
          <w:trHeight w:val="66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85" w:hRule="atLeast"/>
        </w:trPr>
        <w:tc>
          <w:tcPr>
            <w:tcW w:w="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 № 4С-19/3</w:t>
      </w:r>
      <w:r>
        <w:br/>
      </w:r>
      <w:r>
        <w:rPr>
          <w:rFonts w:ascii="Times New Roman"/>
          <w:b w:val="false"/>
          <w:i w:val="false"/>
          <w:color w:val="000000"/>
          <w:sz w:val="28"/>
        </w:rPr>
        <w:t>
</w:t>
      </w:r>
      <w:r>
        <w:rPr>
          <w:rFonts w:ascii="Times New Roman"/>
          <w:b w:val="false"/>
          <w:i w:val="false"/>
          <w:color w:val="000000"/>
          <w:sz w:val="28"/>
        </w:rPr>
        <w:t>шешіміне 4 қосымша</w:t>
      </w:r>
    </w:p>
    <w:p>
      <w:pPr>
        <w:spacing w:after="0"/>
        <w:ind w:left="0"/>
        <w:jc w:val="both"/>
      </w:pPr>
      <w:r>
        <w:rPr>
          <w:rFonts w:ascii="Times New Roman"/>
          <w:b/>
          <w:i w:val="false"/>
          <w:color w:val="000080"/>
          <w:sz w:val="28"/>
        </w:rPr>
        <w:t>2010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ауданды</w:t>
      </w:r>
      <w:r>
        <w:rPr>
          <w:rFonts w:ascii="Times New Roman"/>
          <w:b/>
          <w:i w:val="false"/>
          <w:color w:val="000080"/>
          <w:sz w:val="28"/>
        </w:rPr>
        <w:t>қ</w:t>
      </w:r>
      <w:r>
        <w:rPr>
          <w:rFonts w:ascii="Times New Roman"/>
          <w:b/>
          <w:i w:val="false"/>
          <w:color w:val="000080"/>
          <w:sz w:val="28"/>
        </w:rPr>
        <w:t xml:space="preserve"> бюджетті</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ат</w:t>
      </w:r>
      <w:r>
        <w:rPr>
          <w:rFonts w:ascii="Times New Roman"/>
          <w:b/>
          <w:i w:val="false"/>
          <w:color w:val="000080"/>
          <w:sz w:val="28"/>
        </w:rPr>
        <w:t>қ</w:t>
      </w:r>
      <w:r>
        <w:rPr>
          <w:rFonts w:ascii="Times New Roman"/>
          <w:b/>
          <w:i w:val="false"/>
          <w:color w:val="000080"/>
          <w:sz w:val="28"/>
        </w:rPr>
        <w:t xml:space="preserve">арылу </w:t>
      </w:r>
      <w:r>
        <w:rPr>
          <w:rFonts w:ascii="Times New Roman"/>
          <w:b/>
          <w:i w:val="false"/>
          <w:color w:val="000080"/>
          <w:sz w:val="28"/>
        </w:rPr>
        <w:t>ү</w:t>
      </w:r>
      <w:r>
        <w:rPr>
          <w:rFonts w:ascii="Times New Roman"/>
          <w:b/>
          <w:i w:val="false"/>
          <w:color w:val="000080"/>
          <w:sz w:val="28"/>
        </w:rPr>
        <w:t>дерісінде секвестрленуге жатпайты</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ауданды</w:t>
      </w:r>
      <w:r>
        <w:rPr>
          <w:rFonts w:ascii="Times New Roman"/>
          <w:b/>
          <w:i w:val="false"/>
          <w:color w:val="000080"/>
          <w:sz w:val="28"/>
        </w:rPr>
        <w:t>қ</w:t>
      </w:r>
      <w:r>
        <w:rPr>
          <w:rFonts w:ascii="Times New Roman"/>
          <w:b/>
          <w:i w:val="false"/>
          <w:color w:val="000080"/>
          <w:sz w:val="28"/>
        </w:rPr>
        <w:t xml:space="preserve"> бюджеттік ба</w:t>
      </w:r>
      <w:r>
        <w:rPr>
          <w:rFonts w:ascii="Times New Roman"/>
          <w:b/>
          <w:i w:val="false"/>
          <w:color w:val="000080"/>
          <w:sz w:val="28"/>
        </w:rPr>
        <w:t>ғ</w:t>
      </w:r>
      <w:r>
        <w:rPr>
          <w:rFonts w:ascii="Times New Roman"/>
          <w:b/>
          <w:i w:val="false"/>
          <w:color w:val="000080"/>
          <w:sz w:val="28"/>
        </w:rPr>
        <w:t>дарламаларды</w:t>
      </w:r>
      <w:r>
        <w:rPr>
          <w:rFonts w:ascii="Times New Roman"/>
          <w:b/>
          <w:i w:val="false"/>
          <w:color w:val="000080"/>
          <w:sz w:val="28"/>
        </w:rPr>
        <w:t>ң</w:t>
      </w:r>
      <w:r>
        <w:rPr>
          <w:rFonts w:ascii="Times New Roman"/>
          <w:b/>
          <w:i w:val="false"/>
          <w:color w:val="000080"/>
          <w:sz w:val="28"/>
        </w:rPr>
        <w:t xml:space="preserve">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0"/>
      </w:tblGrid>
      <w:tr>
        <w:trPr>
          <w:trHeight w:val="300" w:hRule="atLeast"/>
        </w:trPr>
        <w:tc>
          <w:tcPr>
            <w:tcW w:w="13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r>
      <w:tr>
        <w:trPr>
          <w:trHeight w:val="120" w:hRule="atLeast"/>
        </w:trPr>
        <w:tc>
          <w:tcPr>
            <w:tcW w:w="13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120" w:hRule="atLeast"/>
        </w:trPr>
        <w:tc>
          <w:tcPr>
            <w:tcW w:w="13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Жарқайың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 № 4С-19/3</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5 қосымша жаңа редакцияда - Ақмола облысы Жарқайың аудандық мәслихатының 2010.10.19 </w:t>
      </w:r>
      <w:r>
        <w:rPr>
          <w:rFonts w:ascii="Times New Roman"/>
          <w:b w:val="false"/>
          <w:i w:val="false"/>
          <w:color w:val="000000"/>
          <w:sz w:val="28"/>
        </w:rPr>
        <w:t>№ 4С-25/2</w:t>
      </w:r>
      <w:r>
        <w:rPr>
          <w:rFonts w:ascii="Times New Roman"/>
          <w:b w:val="false"/>
          <w:i/>
          <w:color w:val="800000"/>
          <w:sz w:val="28"/>
        </w:rPr>
        <w:t xml:space="preserve">(қолданысқа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Қаладағы</w:t>
      </w:r>
      <w:r>
        <w:rPr>
          <w:rFonts w:ascii="Times New Roman"/>
          <w:b/>
          <w:i w:val="false"/>
          <w:color w:val="000080"/>
          <w:sz w:val="28"/>
        </w:rPr>
        <w:t xml:space="preserve"> аудан</w:t>
      </w:r>
      <w:r>
        <w:rPr>
          <w:rFonts w:ascii="Times New Roman"/>
          <w:b/>
          <w:i w:val="false"/>
          <w:color w:val="000080"/>
          <w:sz w:val="28"/>
        </w:rPr>
        <w:t xml:space="preserve">, </w:t>
      </w:r>
      <w:r>
        <w:rPr>
          <w:rFonts w:ascii="Times New Roman"/>
          <w:b/>
          <w:i w:val="false"/>
          <w:color w:val="000080"/>
          <w:sz w:val="28"/>
        </w:rPr>
        <w:t>аудандық</w:t>
      </w:r>
      <w:r>
        <w:rPr>
          <w:rFonts w:ascii="Times New Roman"/>
          <w:b/>
          <w:i w:val="false"/>
          <w:color w:val="000080"/>
          <w:sz w:val="28"/>
        </w:rPr>
        <w:t xml:space="preserve"> маңызы</w:t>
      </w:r>
      <w:r>
        <w:rPr>
          <w:rFonts w:ascii="Times New Roman"/>
          <w:b/>
          <w:i w:val="false"/>
          <w:color w:val="000080"/>
          <w:sz w:val="28"/>
        </w:rPr>
        <w:t xml:space="preserve"> бар</w:t>
      </w:r>
      <w:r>
        <w:rPr>
          <w:rFonts w:ascii="Times New Roman"/>
          <w:b/>
          <w:i w:val="false"/>
          <w:color w:val="000080"/>
          <w:sz w:val="28"/>
        </w:rPr>
        <w:t xml:space="preserve"> қала</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кент</w:t>
      </w:r>
      <w:r>
        <w:rPr>
          <w:rFonts w:ascii="Times New Roman"/>
          <w:b/>
          <w:i w:val="false"/>
          <w:color w:val="000080"/>
          <w:sz w:val="28"/>
        </w:rPr>
        <w:t xml:space="preserve">, </w:t>
      </w:r>
      <w:r>
        <w:rPr>
          <w:rFonts w:ascii="Times New Roman"/>
          <w:b/>
          <w:i w:val="false"/>
          <w:color w:val="000080"/>
          <w:sz w:val="28"/>
        </w:rPr>
        <w:t>ауыл</w:t>
      </w:r>
      <w:r>
        <w:rPr>
          <w:rFonts w:ascii="Times New Roman"/>
          <w:b/>
          <w:i w:val="false"/>
          <w:color w:val="000080"/>
          <w:sz w:val="28"/>
        </w:rPr>
        <w:t xml:space="preserve"> (</w:t>
      </w:r>
      <w:r>
        <w:rPr>
          <w:rFonts w:ascii="Times New Roman"/>
          <w:b/>
          <w:i w:val="false"/>
          <w:color w:val="000080"/>
          <w:sz w:val="28"/>
        </w:rPr>
        <w:t>село</w:t>
      </w:r>
      <w:r>
        <w:rPr>
          <w:rFonts w:ascii="Times New Roman"/>
          <w:b/>
          <w:i w:val="false"/>
          <w:color w:val="000080"/>
          <w:sz w:val="28"/>
        </w:rPr>
        <w:t xml:space="preserve">), </w:t>
      </w:r>
      <w:r>
        <w:rPr>
          <w:rFonts w:ascii="Times New Roman"/>
          <w:b/>
          <w:i w:val="false"/>
          <w:color w:val="000080"/>
          <w:sz w:val="28"/>
        </w:rPr>
        <w:t>ауылдық</w:t>
      </w:r>
      <w:r>
        <w:rPr>
          <w:rFonts w:ascii="Times New Roman"/>
          <w:b/>
          <w:i w:val="false"/>
          <w:color w:val="000080"/>
          <w:sz w:val="28"/>
        </w:rPr>
        <w:t xml:space="preserve"> (</w:t>
      </w:r>
      <w:r>
        <w:rPr>
          <w:rFonts w:ascii="Times New Roman"/>
          <w:b/>
          <w:i w:val="false"/>
          <w:color w:val="000080"/>
          <w:sz w:val="28"/>
        </w:rPr>
        <w:t>селолық</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округ әкімінің</w:t>
      </w:r>
      <w:r>
        <w:rPr>
          <w:rFonts w:ascii="Times New Roman"/>
          <w:b/>
          <w:i w:val="false"/>
          <w:color w:val="000080"/>
          <w:sz w:val="28"/>
        </w:rPr>
        <w:t xml:space="preserve">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965"/>
        <w:gridCol w:w="945"/>
        <w:gridCol w:w="8751"/>
        <w:gridCol w:w="1536"/>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Функциональная группа</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Сумма</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Государственные услуги общего характера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110 546</w:t>
            </w:r>
          </w:p>
        </w:tc>
      </w:tr>
      <w:tr>
        <w:trPr>
          <w:trHeight w:val="9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110 546</w:t>
            </w:r>
          </w:p>
        </w:tc>
      </w:tr>
      <w:tr>
        <w:trPr>
          <w:trHeight w:val="8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108 736</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15 609</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Бирсуатского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5 073</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Валихановского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5 644</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Гастелловского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5 011</w:t>
            </w:r>
          </w:p>
        </w:tc>
      </w:tr>
      <w:tr>
        <w:trPr>
          <w:trHeight w:val="5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Далабайского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5 344</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Жанадалинского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11 775</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Костычевского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6 244</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Кумсуатского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5 525</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Львовского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5 401</w:t>
            </w:r>
          </w:p>
        </w:tc>
      </w:tr>
      <w:tr>
        <w:trPr>
          <w:trHeight w:val="5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Нахимовского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7 391</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Отрадного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5 677</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Пригородного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5 178</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Пятигорского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4 853</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Тасоткельского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5 283</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Тассуатского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4 719</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Ушкарасуского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4 615</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Шойындыкольского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5 394</w:t>
            </w:r>
          </w:p>
        </w:tc>
      </w:tr>
      <w:tr>
        <w:trPr>
          <w:trHeight w:val="5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1 760</w:t>
            </w:r>
          </w:p>
        </w:tc>
      </w:tr>
      <w:tr>
        <w:trPr>
          <w:trHeight w:val="5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w:t>
            </w:r>
          </w:p>
        </w:tc>
      </w:tr>
      <w:tr>
        <w:trPr>
          <w:trHeight w:val="6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Бирсуатского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Валихановского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Гастелловского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Далабайского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Жанадалинского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Костычевского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Кумсуатского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Львовского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Нахимовского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Отрадного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Пригородного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Пятигорского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Тасоткельского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Тассуатского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Ушкарасуского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Шойындыкольского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Жилищно-коммунальное хозяйство</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5 320</w:t>
            </w:r>
          </w:p>
        </w:tc>
      </w:tr>
      <w:tr>
        <w:trPr>
          <w:trHeight w:val="7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5 320</w:t>
            </w:r>
          </w:p>
        </w:tc>
      </w:tr>
      <w:tr>
        <w:trPr>
          <w:trHeight w:val="3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Освещение улиц населенных пунктов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2 078</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1 808</w:t>
            </w:r>
          </w:p>
        </w:tc>
      </w:tr>
      <w:tr>
        <w:trPr>
          <w:trHeight w:val="5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Жанадалинского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6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1 038</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1 038</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1 840</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Гастелловского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Кумсуатского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Жанадалинского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6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Пригородного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Пятигорского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4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r>
      <w:tr>
        <w:trPr>
          <w:trHeight w:val="5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Костычевского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5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Тасоткельского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r>
      <w:tr>
        <w:trPr>
          <w:trHeight w:val="2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и коммуникации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24 147</w:t>
            </w:r>
          </w:p>
        </w:tc>
      </w:tr>
      <w:tr>
        <w:trPr>
          <w:trHeight w:val="8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24 147</w:t>
            </w:r>
          </w:p>
        </w:tc>
      </w:tr>
      <w:tr>
        <w:trPr>
          <w:trHeight w:val="10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4 147</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2 981</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Костычевского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Шойындыкольского сельского округа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w:t>
            </w:r>
          </w:p>
        </w:tc>
      </w:tr>
      <w:tr>
        <w:trPr>
          <w:trHeight w:val="8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Ремонт и содержание автомобильных дорог населенных пунктов в рамках реализации стратегии региональной занятости и переподготовки кадров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города Державинск Жаркаинского района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