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0388e" w14:textId="2d03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Жақсы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ауданы әкімдігінің 2008 жылғы 11 желтоқсандағы № А-14/353 қаулысы. Ақмола облысы Жақсы ауданының Әділет басқармасында 2009 жылғы 08 қаңтарда № 1-13-83 тіркелді. Күші жойылды - Ақмола облысы Жақсы ауданы әкімдігінің 2010 жылғы 5 қаңтардағы № А-0/2 қаулысымен</w:t>
      </w:r>
    </w:p>
    <w:p>
      <w:pPr>
        <w:spacing w:after="0"/>
        <w:ind w:left="0"/>
        <w:jc w:val="both"/>
      </w:pPr>
      <w:r>
        <w:rPr>
          <w:rFonts w:ascii="Times New Roman"/>
          <w:b w:val="false"/>
          <w:i w:val="false"/>
          <w:color w:val="ff0000"/>
          <w:sz w:val="28"/>
        </w:rPr>
        <w:t>      Ескерту. Күші жойылды - Ақмола облысы Жақсы ауданы әкімдігінің 2010.01.05 № А-0/2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Заңының 7</w:t>
      </w:r>
      <w:r>
        <w:rPr>
          <w:rFonts w:ascii="Times New Roman"/>
          <w:b w:val="false"/>
          <w:i w:val="false"/>
          <w:color w:val="000000"/>
          <w:sz w:val="28"/>
        </w:rPr>
        <w:t xml:space="preserve">, </w:t>
      </w:r>
      <w:r>
        <w:rPr>
          <w:rFonts w:ascii="Times New Roman"/>
          <w:b w:val="false"/>
          <w:i w:val="false"/>
          <w:color w:val="000000"/>
          <w:sz w:val="28"/>
        </w:rPr>
        <w:t>20 баптарын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 31</w:t>
      </w:r>
      <w:r>
        <w:rPr>
          <w:rFonts w:ascii="Times New Roman"/>
          <w:b w:val="false"/>
          <w:i w:val="false"/>
          <w:color w:val="000000"/>
          <w:sz w:val="28"/>
        </w:rPr>
        <w:t xml:space="preserve">, </w:t>
      </w:r>
      <w:r>
        <w:rPr>
          <w:rFonts w:ascii="Times New Roman"/>
          <w:b w:val="false"/>
          <w:i w:val="false"/>
          <w:color w:val="000000"/>
          <w:sz w:val="28"/>
        </w:rPr>
        <w:t>37 баптарын</w:t>
      </w:r>
      <w:r>
        <w:rPr>
          <w:rFonts w:ascii="Times New Roman"/>
          <w:b w:val="false"/>
          <w:i w:val="false"/>
          <w:color w:val="000000"/>
          <w:sz w:val="28"/>
        </w:rPr>
        <w:t xml:space="preserve">, Қазақстан Республикасы Үкіметінің 2001 жылғы 19 маусымдағы № 836 «Қазақстан Республикасының 2001 жылғы 23 қаңтардағы «Халықты жұмыспен қамту туралы» Заңын іске асыру жөніндегі шаралары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жұмыс іздеуде қиыншылық көретін жұмыссыздарды әлеуметтік қорғау мақсатында, оларды уақытша жұмыспен қамтуды қамтамасыз ету үшін,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Орындалатын қоғамдық жұмыстардың түрлері мен көлемін, жұмыссыздар үшін қоғамдық жұмыстар ұйымдастыратын ұйымдардың, ауылдар, ауылдық округттердің қосаберілген тізбесі бекітілсін.</w:t>
      </w:r>
      <w:r>
        <w:br/>
      </w:r>
      <w:r>
        <w:rPr>
          <w:rFonts w:ascii="Times New Roman"/>
          <w:b w:val="false"/>
          <w:i w:val="false"/>
          <w:color w:val="000000"/>
          <w:sz w:val="28"/>
        </w:rPr>
        <w:t>
</w:t>
      </w:r>
      <w:r>
        <w:rPr>
          <w:rFonts w:ascii="Times New Roman"/>
          <w:b w:val="false"/>
          <w:i w:val="false"/>
          <w:color w:val="000000"/>
          <w:sz w:val="28"/>
        </w:rPr>
        <w:t>
      2. «Жақсы ауданының жұмыспен қамту және әлеуметтік бағдарламалар бөлімі» мемлекеттік мекемесіне:</w:t>
      </w:r>
      <w:r>
        <w:br/>
      </w:r>
      <w:r>
        <w:rPr>
          <w:rFonts w:ascii="Times New Roman"/>
          <w:b w:val="false"/>
          <w:i w:val="false"/>
          <w:color w:val="000000"/>
          <w:sz w:val="28"/>
        </w:rPr>
        <w:t>
      1) ауылдар, ауылдық  округтерде, Жақсы ауданының ұйымдарында 2009 жылға жұмыс берушілердің өтінімдері бойынша лайықты жұмыс іздеуде қиыншылық көретін жұмыссыздар үшін қоғамдық жұмыстарды жұмыс берушілердің ұсынымдары бойынша ұйымдастырсын;</w:t>
      </w:r>
      <w:r>
        <w:br/>
      </w:r>
      <w:r>
        <w:rPr>
          <w:rFonts w:ascii="Times New Roman"/>
          <w:b w:val="false"/>
          <w:i w:val="false"/>
          <w:color w:val="000000"/>
          <w:sz w:val="28"/>
        </w:rPr>
        <w:t>
      2) қоғамдық жұмыстарға жіберу кезінде мақсатты топтарға енетін жұмыссыздардың қатысуға басым құқығы берілсін.</w:t>
      </w:r>
      <w:r>
        <w:br/>
      </w:r>
      <w:r>
        <w:rPr>
          <w:rFonts w:ascii="Times New Roman"/>
          <w:b w:val="false"/>
          <w:i w:val="false"/>
          <w:color w:val="000000"/>
          <w:sz w:val="28"/>
        </w:rPr>
        <w:t>
</w:t>
      </w:r>
      <w:r>
        <w:rPr>
          <w:rFonts w:ascii="Times New Roman"/>
          <w:b w:val="false"/>
          <w:i w:val="false"/>
          <w:color w:val="000000"/>
          <w:sz w:val="28"/>
        </w:rPr>
        <w:t>
      3. «Жақсы ауданының қаржы бөлімі» мемлекеттік мекемесі аудандық бюджетте 2009 жылғы осы мақсаттарға қарастырылған қаржы шегінде қоғамдық жұмыстарды қаржыландыруды іске асырсын.</w:t>
      </w:r>
      <w:r>
        <w:br/>
      </w:r>
      <w:r>
        <w:rPr>
          <w:rFonts w:ascii="Times New Roman"/>
          <w:b w:val="false"/>
          <w:i w:val="false"/>
          <w:color w:val="000000"/>
          <w:sz w:val="28"/>
        </w:rPr>
        <w:t>
</w:t>
      </w:r>
      <w:r>
        <w:rPr>
          <w:rFonts w:ascii="Times New Roman"/>
          <w:b w:val="false"/>
          <w:i w:val="false"/>
          <w:color w:val="000000"/>
          <w:sz w:val="28"/>
        </w:rPr>
        <w:t>
      4. Қоғамдық жұмыстардағы жұмыспен қамтылған жұмыссыздардың еңбек ақысын Қазақстан Республикасының белгіленген заңнамасымен ең төменгі айлықтық еңбек ақыдан кем емес көлемде нақты орындалған жұмыстары үшін бекітілген еңбек шарты бойынша жергілікті бюджеттің қаржысынан жүргізілсін.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Жақсы ауданы әкімінің орынбасары А.Д.Бралинаға жүктелсін.</w:t>
      </w:r>
      <w:r>
        <w:br/>
      </w:r>
      <w:r>
        <w:rPr>
          <w:rFonts w:ascii="Times New Roman"/>
          <w:b w:val="false"/>
          <w:i w:val="false"/>
          <w:color w:val="000000"/>
          <w:sz w:val="28"/>
        </w:rPr>
        <w:t>
</w:t>
      </w:r>
      <w:r>
        <w:rPr>
          <w:rFonts w:ascii="Times New Roman"/>
          <w:b w:val="false"/>
          <w:i w:val="false"/>
          <w:color w:val="000000"/>
          <w:sz w:val="28"/>
        </w:rPr>
        <w:t>
      6. Осы қаулы Жақсы ауданының әділет басқармасында мемлекеттік тіркеуден өткен күннен кейін күшіне енеді және бұқаралық ақпарат құралдарында ресми жарық көрген сәттен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w:t>
      </w:r>
      <w:r>
        <w:rPr>
          <w:rFonts w:ascii="Times New Roman"/>
          <w:b w:val="false"/>
          <w:i/>
          <w:color w:val="000000"/>
          <w:sz w:val="28"/>
        </w:rPr>
        <w:t>қ</w:t>
      </w:r>
      <w:r>
        <w:rPr>
          <w:rFonts w:ascii="Times New Roman"/>
          <w:b w:val="false"/>
          <w:i/>
          <w:color w:val="000000"/>
          <w:sz w:val="28"/>
        </w:rPr>
        <w:t>сы ауданының</w:t>
      </w:r>
      <w:r>
        <w:br/>
      </w:r>
      <w:r>
        <w:rPr>
          <w:rFonts w:ascii="Times New Roman"/>
          <w:b w:val="false"/>
          <w:i w:val="false"/>
          <w:color w:val="000000"/>
          <w:sz w:val="28"/>
        </w:rPr>
        <w:t>
      </w:t>
      </w:r>
      <w:r>
        <w:rPr>
          <w:rFonts w:ascii="Times New Roman"/>
          <w:b w:val="false"/>
          <w:i/>
          <w:color w:val="000000"/>
          <w:sz w:val="28"/>
        </w:rPr>
        <w:t>ә</w:t>
      </w:r>
      <w:r>
        <w:rPr>
          <w:rFonts w:ascii="Times New Roman"/>
          <w:b w:val="false"/>
          <w:i/>
          <w:color w:val="000000"/>
          <w:sz w:val="28"/>
        </w:rPr>
        <w:t>кімі                                             И.</w:t>
      </w:r>
      <w:r>
        <w:rPr>
          <w:rFonts w:ascii="Times New Roman"/>
          <w:b w:val="false"/>
          <w:i/>
          <w:color w:val="000000"/>
          <w:sz w:val="28"/>
        </w:rPr>
        <w:t>Қ</w:t>
      </w:r>
      <w:r>
        <w:rPr>
          <w:rFonts w:ascii="Times New Roman"/>
          <w:b w:val="false"/>
          <w:i/>
          <w:color w:val="000000"/>
          <w:sz w:val="28"/>
        </w:rPr>
        <w:t>абду</w:t>
      </w:r>
      <w:r>
        <w:rPr>
          <w:rFonts w:ascii="Times New Roman"/>
          <w:b w:val="false"/>
          <w:i/>
          <w:color w:val="000000"/>
          <w:sz w:val="28"/>
        </w:rPr>
        <w:t>ғ</w:t>
      </w:r>
      <w:r>
        <w:rPr>
          <w:rFonts w:ascii="Times New Roman"/>
          <w:b w:val="false"/>
          <w:i/>
          <w:color w:val="000000"/>
          <w:sz w:val="28"/>
        </w:rPr>
        <w:t>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қ</w:t>
      </w:r>
      <w:r>
        <w:rPr>
          <w:rFonts w:ascii="Times New Roman"/>
          <w:b w:val="false"/>
          <w:i/>
          <w:color w:val="000000"/>
          <w:sz w:val="28"/>
        </w:rPr>
        <w:t>мола облысы Жа</w:t>
      </w:r>
      <w:r>
        <w:rPr>
          <w:rFonts w:ascii="Times New Roman"/>
          <w:b w:val="false"/>
          <w:i/>
          <w:color w:val="000000"/>
          <w:sz w:val="28"/>
        </w:rPr>
        <w:t>қ</w:t>
      </w:r>
      <w:r>
        <w:rPr>
          <w:rFonts w:ascii="Times New Roman"/>
          <w:b w:val="false"/>
          <w:i/>
          <w:color w:val="000000"/>
          <w:sz w:val="28"/>
        </w:rPr>
        <w:t>сы</w:t>
      </w:r>
      <w:r>
        <w:br/>
      </w:r>
      <w:r>
        <w:rPr>
          <w:rFonts w:ascii="Times New Roman"/>
          <w:b w:val="false"/>
          <w:i w:val="false"/>
          <w:color w:val="000000"/>
          <w:sz w:val="28"/>
        </w:rPr>
        <w:t>
</w:t>
      </w:r>
      <w:r>
        <w:rPr>
          <w:rFonts w:ascii="Times New Roman"/>
          <w:b w:val="false"/>
          <w:i/>
          <w:color w:val="000000"/>
          <w:sz w:val="28"/>
        </w:rPr>
        <w:t>      ауданыны</w:t>
      </w:r>
      <w:r>
        <w:rPr>
          <w:rFonts w:ascii="Times New Roman"/>
          <w:b w:val="false"/>
          <w:i/>
          <w:color w:val="000000"/>
          <w:sz w:val="28"/>
        </w:rPr>
        <w:t>ң</w:t>
      </w:r>
      <w:r>
        <w:rPr>
          <w:rFonts w:ascii="Times New Roman"/>
          <w:b w:val="false"/>
          <w:i/>
          <w:color w:val="000000"/>
          <w:sz w:val="28"/>
        </w:rPr>
        <w:t xml:space="preserve"> қ</w:t>
      </w:r>
      <w:r>
        <w:rPr>
          <w:rFonts w:ascii="Times New Roman"/>
          <w:b w:val="false"/>
          <w:i/>
          <w:color w:val="000000"/>
          <w:sz w:val="28"/>
        </w:rPr>
        <w:t>ор</w:t>
      </w:r>
      <w:r>
        <w:rPr>
          <w:rFonts w:ascii="Times New Roman"/>
          <w:b w:val="false"/>
          <w:i/>
          <w:color w:val="000000"/>
          <w:sz w:val="28"/>
        </w:rPr>
        <w:t>ғ</w:t>
      </w:r>
      <w:r>
        <w:rPr>
          <w:rFonts w:ascii="Times New Roman"/>
          <w:b w:val="false"/>
          <w:i/>
          <w:color w:val="000000"/>
          <w:sz w:val="28"/>
        </w:rPr>
        <w:t>аныс</w:t>
      </w:r>
      <w:r>
        <w:br/>
      </w:r>
      <w:r>
        <w:rPr>
          <w:rFonts w:ascii="Times New Roman"/>
          <w:b w:val="false"/>
          <w:i w:val="false"/>
          <w:color w:val="000000"/>
          <w:sz w:val="28"/>
        </w:rPr>
        <w:t>
</w:t>
      </w:r>
      <w:r>
        <w:rPr>
          <w:rFonts w:ascii="Times New Roman"/>
          <w:b w:val="false"/>
          <w:i/>
          <w:color w:val="000000"/>
          <w:sz w:val="28"/>
        </w:rPr>
        <w:t>      і</w:t>
      </w:r>
      <w:r>
        <w:rPr>
          <w:rFonts w:ascii="Times New Roman"/>
          <w:b w:val="false"/>
          <w:i/>
          <w:color w:val="000000"/>
          <w:sz w:val="28"/>
        </w:rPr>
        <w:t>стері ж</w:t>
      </w:r>
      <w:r>
        <w:rPr>
          <w:rFonts w:ascii="Times New Roman"/>
          <w:b w:val="false"/>
          <w:i/>
          <w:color w:val="000000"/>
          <w:sz w:val="28"/>
        </w:rPr>
        <w:t>ө</w:t>
      </w:r>
      <w:r>
        <w:rPr>
          <w:rFonts w:ascii="Times New Roman"/>
          <w:b w:val="false"/>
          <w:i/>
          <w:color w:val="000000"/>
          <w:sz w:val="28"/>
        </w:rPr>
        <w:t>ніндегі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басты</w:t>
      </w:r>
      <w:r>
        <w:rPr>
          <w:rFonts w:ascii="Times New Roman"/>
          <w:b w:val="false"/>
          <w:i/>
          <w:color w:val="000000"/>
          <w:sz w:val="28"/>
        </w:rPr>
        <w:t>ғ</w:t>
      </w:r>
      <w:r>
        <w:rPr>
          <w:rFonts w:ascii="Times New Roman"/>
          <w:b w:val="false"/>
          <w:i/>
          <w:color w:val="000000"/>
          <w:sz w:val="28"/>
        </w:rPr>
        <w:t>ы                                            Н.Мельников</w:t>
      </w:r>
    </w:p>
    <w:bookmarkStart w:name="z8" w:id="1"/>
    <w:p>
      <w:pPr>
        <w:spacing w:after="0"/>
        <w:ind w:left="0"/>
        <w:jc w:val="both"/>
      </w:pPr>
      <w:r>
        <w:rPr>
          <w:rFonts w:ascii="Times New Roman"/>
          <w:b w:val="false"/>
          <w:i w:val="false"/>
          <w:color w:val="000000"/>
          <w:sz w:val="28"/>
        </w:rPr>
        <w:t>
Жақсы ауданы әкімдігінің</w:t>
      </w:r>
      <w:r>
        <w:br/>
      </w:r>
      <w:r>
        <w:rPr>
          <w:rFonts w:ascii="Times New Roman"/>
          <w:b w:val="false"/>
          <w:i w:val="false"/>
          <w:color w:val="000000"/>
          <w:sz w:val="28"/>
        </w:rPr>
        <w:t>
2008 жылғы 11 желтоқсандағы</w:t>
      </w:r>
      <w:r>
        <w:br/>
      </w:r>
      <w:r>
        <w:rPr>
          <w:rFonts w:ascii="Times New Roman"/>
          <w:b w:val="false"/>
          <w:i w:val="false"/>
          <w:color w:val="000000"/>
          <w:sz w:val="28"/>
        </w:rPr>
        <w:t>
№ А-14/353</w:t>
      </w:r>
      <w:r>
        <w:br/>
      </w:r>
      <w:r>
        <w:rPr>
          <w:rFonts w:ascii="Times New Roman"/>
          <w:b w:val="false"/>
          <w:i w:val="false"/>
          <w:color w:val="000000"/>
          <w:sz w:val="28"/>
        </w:rPr>
        <w:t>
қаулысымен бекітілген</w:t>
      </w:r>
    </w:p>
    <w:bookmarkEnd w:id="1"/>
    <w:p>
      <w:pPr>
        <w:spacing w:after="0"/>
        <w:ind w:left="0"/>
        <w:jc w:val="both"/>
      </w:pPr>
      <w:r>
        <w:rPr>
          <w:rFonts w:ascii="Times New Roman"/>
          <w:b w:val="false"/>
          <w:i w:val="false"/>
          <w:color w:val="ff0000"/>
          <w:sz w:val="28"/>
        </w:rPr>
        <w:t xml:space="preserve">      Ескерту. Қосымша жаңа редакцияда - Ақмола облысы Жақсы ауданы әкімдігінің 2009.06.10 </w:t>
      </w:r>
      <w:r>
        <w:rPr>
          <w:rFonts w:ascii="Times New Roman"/>
          <w:b w:val="false"/>
          <w:i w:val="false"/>
          <w:color w:val="ff0000"/>
          <w:sz w:val="28"/>
        </w:rPr>
        <w:t>№ А-5/205</w:t>
      </w:r>
      <w:r>
        <w:rPr>
          <w:rFonts w:ascii="Times New Roman"/>
          <w:b w:val="false"/>
          <w:i w:val="false"/>
          <w:color w:val="ff0000"/>
          <w:sz w:val="28"/>
        </w:rPr>
        <w:t xml:space="preserve"> (2009 жылдың 5 қаңтарынан бастап қолданысқа енгізіледі) қаулысымен</w:t>
      </w:r>
    </w:p>
    <w:p>
      <w:pPr>
        <w:spacing w:after="0"/>
        <w:ind w:left="0"/>
        <w:jc w:val="left"/>
      </w:pPr>
      <w:r>
        <w:rPr>
          <w:rFonts w:ascii="Times New Roman"/>
          <w:b/>
          <w:i w:val="false"/>
          <w:color w:val="000000"/>
        </w:rPr>
        <w:t xml:space="preserve"> Қоғамдық жұмыстардың түрлері мен көлемін, жұмыссыздар үшін қоғамдық жұмыстар ұйымдастырылатын ұйымдардың, ауылдар, ауылдық округттердің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4461"/>
        <w:gridCol w:w="3765"/>
        <w:gridCol w:w="4588"/>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ұйымның, мекеменің атауы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саны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жұмыстардың мөлшері, теңгемен</w:t>
            </w:r>
          </w:p>
        </w:tc>
      </w:tr>
      <w:tr>
        <w:trPr>
          <w:trHeight w:val="4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ауылы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269400</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«Беловод ауылдық округі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«Жаңақима ауылдық округі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1993560</w:t>
            </w:r>
          </w:p>
        </w:tc>
      </w:tr>
      <w:tr>
        <w:trPr>
          <w:trHeight w:val="8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«Запорожье ауылдық округі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ауылдық округі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«Қайрақты ауылдық округі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431040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«Тарасовка ауылдық округі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округі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431040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«Ешім ауылдық округі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«Новокиенка ауылдық кругі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431040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«Кызылсай ауылдық округі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431040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«Подгорное ауылы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 ауылы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әкімінің аппараты»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161640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қорғаныс істері жұмысы бойынша бөлімі» ММ</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Денсаулық сақтау басқармасы жанындағы «Жақсы аудандық емханасы» мемлекеттік коммуналдық қазыналық кәсіпорны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жанындағы жүргізі құқығындағы Жақсы мемлекеттік коммуналдық кәсіпорны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«Қазақавтожол» мемлекеттік республикалық кәсіпорынын Ақмола облыстық филиалының жол-пайдаланамы № 82 бөлімшісі</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11853600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2"/>
        <w:gridCol w:w="4406"/>
        <w:gridCol w:w="5162"/>
      </w:tblGrid>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жұмыстың түрлері</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шаралар</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Еңбекақының көлемі Қаржыландыру көзі</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аймақтағы экологияны оңалту (көгалдандыру, көркейту); аумақты қардан және мұздан тазарту; малды ветеринарлық өңдеуге көмектесу; аулаларды аралап шығу және халық санағы</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аймақтағы экологияны оңалту (көгалдандыру, көркейту); аумақты қардан тазарту; малды ветеринарлық өңдеуге көмектесу; аулаларды аралап шығу және халық санағы; әлеуметтік карталармен жұмыс бойынша учаскелік комиссияға көмектесу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үйымдарына ауыл аумағын тазартуға көмектесу; аймақты экологиялық оңалту (көгалдандыру, көркейту); әлеуметтік мәдени нысандарды қайта жаңарту мен жөндеу жұмыстарына қатысу; аулаларды аралап шығу және халық санағы; әлеуметтік карталармен жұмыс бойынша учаскелік комиссияға көмек; аумақты қардан және мұздан тазарту; жеке тұлғаларға мүлік және жер салығына хабарламаларды тарату; зейнетақыны есептеу кезінде көмектесу; жол шұңқырларын тегістеу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аралап шығу және халық санағы; аймақты экологиялық оңалту (көгалдандыру, көркейту); әлеуметтік карталармен жұмыс бойынша учаскелік  комиссияға көмек; тасталған ғимараттардың бұзып алуға кезіндегі көмек; аумақты қардан және мұздан тазарту; жалғыз басты зейнеткерлер мен мүгедектердің үйлерін жөндеу; малды ветеринарлық өңдеуге көмектесу; жол шұңқырларын тегістеу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1875"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 аулаларды аралап шығу және халық санағы; әлеуметтік карталармен жұмыс бойынша учаскелік комиссияға көмек; малды ветеринарлық өңдеуге көмектесу; жол шұңқырларын тегістеу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 әлеуметтік карталармен жұмыс бойынша учаскелік комиссияға көмек; малды ветеринарлық өңдеуге көмектесу; иесіз ғимараттарды бұзыға көмектесу; жалғыз басты зейнеткерлер мен мүгедектердің үйлерін жөндеу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 әлеуметтік карталармен жұмыс бойынша учаскелік комиссияға көмектесу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 әлеуметтік карталармен жұмыс бойынша учаскелік комиссияға көмектесу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 әлеуметтік карталармен жұмыс бойынша учаскелік комиссияға көмектесу; аулаларды аралап шығу және халық санағы; малды ветеринарлық өңдеуге көмектесу; аумақты қардан және мұздан тазарту; жеке тұлғаларға мүлік және жер салығына  чабарламаларды тарату; иесіз ғимараттарды бұзыға көмектесу;  алғыз басты зейнеткерлер мен мүгедектердің үйлерін жөндеу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 әлеуметтік карталармен жұмыс бойынша учаскелік комиссияға көмек</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 әлеуметтік карталармен жұмыс бойынша учаскелік  комиссияға көмек; аулаларды аралап шығу және халық санағы; жалғыз басты зейнеткерлер мен мүгедектердің үйлерін жөндеу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 әлеуметтік карталармен жұмыс бойынша учаскелік комиссияға көмектесу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 малдыветеринарлық  өңдеуге көмектесу; жеке тұлғаларға мүлік және жер салығына хабарламаларды тарату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тіркеп жазу және әскерге шақыру кезінде комиссияға көмек көрсету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 ру, көркейту); аумақты қардан және мұздан тазарту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оңалту (көгалдандыру, көркейту); аумақты қардан және мұздан тазарту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 жұмыстың жалғасуы 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шұңқырларын тегістеу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күні, 5 күндік жұмыс аптасы, жұмыстың ұзақтығы4 ай</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айына бір ең төменгі еңбекақының көлемінде төленеді Жергілікті бюджет</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