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af12f" w14:textId="b7af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2008 жылғы 11 желтоқсандағы № А-14/353 "2009 жылға арналған Жақсы ауданында қоғамдық жұмыстарды ұйымдастыру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2009 жылғы 10 маусымдағы № А-5/205 қаулысы. Ақмола облысы Жақсы ауданының Әділет басқармасында 2009 жылғы 20 шілдеде № 1-13-93 тіркелді. Күші жойылды - Ақмола облысы Жақсы ауданы әкімдігінің 2010 жылғы 5 қаңтардағы № А-0/2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Жақсы ауданы әкімдігінің 2010.01.05 № А-0/2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№ 836 «Халықты жұмыспен қамту туралы» Қазақстан Республикасының 2001 жылғы 23 қаңтардағы Заңын іске асыру жөніндегі шаралар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жұмыс іздеуде қиыншылық көретін жұмыссыздарды әлеуметтік қорғау мақсатында, оларды уақытша жұмыспен қамтуды қамтамасыз ету үшін,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 әкімдігінің 2008 жылғы 11 желтоқсандағы № А-14/353 (2009 жылдың 23 қаңтарында № 4 (6516) «Жақсы жаршысы» аудандық газетінде жарияланған, 2009 жылдың 08 қаңтарында № 1-13-83 нормативтік құқықтық актілердің мемлекеттік тізілімінде тіркелген) «2009 жылға арналған Жақсы ауданында қоғамдық жұмыстарды ұйымдастыру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 келесі өзгірістер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келісімді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2009 жылдың 5 қаңтарынан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Жақсы ауданы әкімінің орынбасары А.Ж.Бралинаға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Жақсы ауданының әділет басқармасында мемлекеттік тіркеуден өткен күннен кейін күшіне енеді және ресми жариялаңған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Жақсы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И.Қабдугалиев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«Ақмола облысы Жақсы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жөніндегі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Н.Мельников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басқармасы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«Жақсы аудандық емханасы»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дәрігері                               Н.Усина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«Казақавтожол»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Ақмола облыстық филиалының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№ 82 жол-пайдалану бөлімшесінің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Х.Түктібаев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А-14/353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 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«10» маусымдағы № А-5/205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жұмыстардың түрлері мен көлемін, жұмыссыздар үшін  қоғамдық жұмыстар ұйымдастырылатын ұйымдардың, ауылдар, ауылдық округттердің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461"/>
        <w:gridCol w:w="3765"/>
        <w:gridCol w:w="4588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Кәсіпорынның, ұйымның, мекеменің атауы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Адамдардың саны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Атқарылған жұмыстардың мөлшері, теңгемен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«Белағаш ауылы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«Беловод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«Жақсы ауылы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«Жаңақима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1993560</w:t>
            </w:r>
          </w:p>
        </w:tc>
      </w:tr>
      <w:tr>
        <w:trPr>
          <w:trHeight w:val="8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«Запорожье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«Есіл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«Қайрақты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«Тарасовка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«Калинин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«Ешім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«Терісаққан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«Новокиенка ауылдық 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«Кызылсай ауылдық округі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«Подгорное ауылы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«Киев ауылы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323280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«Чапаев ауылы әкімінің аппараты»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Жақсы ауданы қорғаныс істері жұмысы бойынша бөлімі» ММ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Денсаулық сақтау басқармасы жанындағы «Жақсы аудандық емханасы» мемлекеттік коммуналдық қазыналық кәсіпорны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ауданы әкімдігінің жанындағы жүргізі құқығындағы Жақсы мемлекеттік коммуналдық кәсіпорны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215520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«Қазақавтожол» мемлекеттік республикалық кәсіпорынын Ақмола облыстық филиалының жол-пайдаланамы № 82 бөлімшісі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808200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4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2"/>
        <w:gridCol w:w="4406"/>
        <w:gridCol w:w="5162"/>
      </w:tblGrid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жұмыстың түрлері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Нақты шаралар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Еңбекақының көлемі Қаржыландыру көзі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аймақтағы экологияны оңалту (көгалдандыру, көркейту); аумақты қардан және мұздан тазарту; малды ветеринарлық өңдеуге көмектесу; аулаларды аралап шығу және халық санағы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аймақтағы экологияны оңалту (көгалдандыру, көркейту); аумақты қардан тазарту; малды ветеринарлық өңдеуге көмектесу; аулаларды аралап шығу және халық санағы; әлеуметтік карталармен жұмыс бойынша учаскелік комиссияға көмектесу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 үйымдарына ауыл аумағын тазартуға көмектесу; аймақты экологиялық оңалту (көгалдандыру, көркейту); әлеуметтік мәдени нысандарды қайта жаңарту мен жөндеу жұмыстарына қатысу; аулаларды аралап шығу және халық санағы; әлеуметтік карталармен жұмыс бойынша учаскелік комиссияға көмек; аумақты қардан және мұздан тазарту; жеке тұлғаларға мүлік және жер салығына хабарламаларды тарату; зейнетақыны есептеу кезінде көмектесу; жол шұңқырларын тегістеу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аулаларды аралап шығу және халық санағы; аймақты экологиялық оңалту (көгалдандыру, көркейту); әлеуметтік карталармен жұмыс бойынша учаскелік  комиссияға көмек; тасталған ғимараттардың бұзып алуға кезіндегі көмек; аумақты қардан және мұздан тазарту; жалғыз басты зейнеткерлер мен мүгедектердің үйлерін жөндеу; малды ветеринарлық өңдеуге көмектесу; жол шұңқырларын тегістеу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1875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аулаларды аралап шығу және халық санағы; әлеуметтік карталармен жұмыс бойынша учаскелік комиссияға көмек; малды ветеринарлық өңдеуге көмектесу; жол шұңқырларын тегістеу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көмек; малды ветеринарлық өңдеуге көмектесу; иесіз ғимараттарды бұзыға көмектесу; жалғыз басты зейнеткерлер мен мүгедектердің үйлерін жөндеу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көмектесу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көмектесу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көмектесу; аулаларды аралап шығу және халық санағы; малды ветеринарлық өңдеуге көмектесу; аумақты қардан және мұздан тазарту; жеке тұлғаларға мүлік және жер салығына  чабарламаларды тарату; иесіз ғимараттарды бұзыға көмектесу;  алғыз басты зейнеткерлер мен мүгедектердің үйлерін жөндеу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  комиссияға көмек; аулаларды аралап шығу және халық санағы; жалғыз басты зейнеткерлер мен мүгедектердің үйлерін жөндеу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әлеуметтік карталармен жұмыс бойынша учаскелік комиссияға көмектесу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малдыветеринарлық  өңдеуге көмектесу; жеке тұлғаларға мүлік және жер салығына хабарламаларды тарату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тіркеп жазу және әскерге шақыру кезінде комиссияға көмек көрсету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 ру, көркейту); аумақты қардан және мұздан тазарту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аймақты экологиялық оңалту (көгалдандыру, көркейту); аумақты қардан және мұздан тазарту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күн, 5 күндік жұмыс аптасы, жұмыстың жалғасуы 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 шұңқырларын тегістеу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сағаттық жұмыс күні, 5 күндік жұмыс аптасы, жұмыстың ұзақтығы4 ай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Еңбекақы айына бір ең төменгі еңбекақының көлемінде төленеді Жергілікті бюджет</w:t>
            </w:r>
          </w:p>
        </w:tc>
      </w:tr>
      <w:tr>
        <w:trPr>
          <w:trHeight w:val="30" w:hRule="atLeast"/>
        </w:trPr>
        <w:tc>
          <w:tcPr>
            <w:tcW w:w="3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