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cfef" w14:textId="d20c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2008 жылғы 24 желтоқсандағы № С-15-5 "Жақсы ауданының 2009 жылға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2009 жылғы 27 қазандағы № ВС-21-2 шешімі. Ақмола облысы Жақсы ауданының Әділет басқармасында 2009 жылғы 9 қарашада № 1-13-99 тіркелді. Күші жойылды - Ақмола облысы Жақсы аудандық мәслихатының 2010 жылғы 4 ақпандағы № с-24-5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Жақсы аудандық мәслихатының 2010.02.04 № с-24-5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Бюджеттік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Қазақстан Республикасының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Жақсы аудандық мәслихатының «Жақсы ауданының 2009 жылға арналған бюджеті туралы»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С-15-5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1-13-82 тіркелген, 2009 жылдың 16 қаңтарда аудандық «Жақсы жаршысы» газетінде жарияланды), Жақсы аудандық мәслихатының 2009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ВС-18-3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«Жақсы аудандық мәслихатының 2008 жылғы 24 желтоқсандағы № С-15-5 «Жақсы ауданының 2009 жылға арналған бюджеті туралы» шешіміне өзгерістер мен толықтырулар енгізу туралы» (нормативтік құқықтық актілерді мемлекеттік тіркеу Тізілімінде № 1-13-88 тіркелген, 2009 жылдың 24 сәуірде № 17 аудандық «Жақсы жаршысы» газетінде жарияланды), Жақсы аудандық мәслихатының 2009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С-19-3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«Жақсы аудандық мәслихатының 2008 жылғы 24 желтоқсандағы № С-15-5 «Жақсы ауданының 2009 жылға арналған бюджеті туралы» шешіміне өзгерістер мен толықтырулар енгізу туралы» (нормативтік құқықтық актілерді мемлекеттік тіркеу Тізілімінде № 1-13-90 тіркелген, 2009 жылдың 22 мамырда № 22 аудандық «Жақсы жаршысы» газетінде жарияланды), Жақсы аудандық мәслихатының 2009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№ С-20-3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«Жақсы аудандық мәслихатының 2008 жылғы 24 желтоқсандағы № С-15-5 Жақсы ауданының 2009 жылға арналған бюджеті туралы» шешіміне өзгерістер мен толықтырулар енгізу туралы» (нормативтік құқықтық актілерді мемлекеттік тіркеу Тізілімінде № 1-13-94 тіркелген, 2009 жылдың 7 тамызда № 32 аудандық «Жақсы жаршысы» газетінде жарияланды), шешімдермен өзгерістер мен толықтырулар енгізілген шешіміне келесі өзгерістер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«1795734,3» сандары «1792984,9»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«228145» сандары «240684»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«5967» сандары «5966»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«9772» сандары «3234»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«1551850,3» сандары «1543100,9»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«1787511» сандары «1784761,6»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мазмұндағы азат жолдар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«мемлекеттік акция пакетіндегі жатқан коммуналдық меншіктер»;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«Жергілікті бюджеттен қаржыландырылатын, мемлекеттік мекемелердің қызметтерін іске асыру түсімдері»;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Азат жолындағы келесі сөздер шығарылсын: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«Жер телімдерін жалға беру сатып алу құқығы» сөзі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«615162,3» сандары «606412,9»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«15933» сандары «15696,9»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«6355» сандары «6349»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«5541» сандары «5374,8»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«4097» сандары «3973,1»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«116335» сандары «108277»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«55676» сандары «47618»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«66690,2» сандары «66294,9»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тармақтың,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«46424,2» сандары «45994,9»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«27796,2» сандары «27417,9»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«463» сандары «446»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Жақсы аудандық мәслихатының 2008 жылғы 24 желтоқсандағы № С-15-5 «Жақсы ауданының 2009 жылға арналған бюджеті туралы» (нормативтік құқықтық актілерді мемлекеттік тіркеу тізілімінде № 1-13-82 тіркелген, 2009 жылдың 16 қаңтарда «Жақсы жаршысы» газетінде жарияланған) шешімінің 1,4 қосымшасы осы шешімнің 1,2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 Жақсы ауданының Әділет басқармасында мемлекеттік тіркеуден өткен күнінен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М.Мейрамов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С.Өтешов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 бастығы                         Қ.Дүзелбаев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27 казандағы № ВС-21-2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725"/>
        <w:gridCol w:w="683"/>
        <w:gridCol w:w="8679"/>
        <w:gridCol w:w="2448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1792984,9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240684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128842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104856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алынатын алым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0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1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1543100,9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1543100,9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1543100,9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03"/>
        <w:gridCol w:w="669"/>
        <w:gridCol w:w="728"/>
        <w:gridCol w:w="7944"/>
        <w:gridCol w:w="237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ішіндегі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1784761,6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129689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да органдар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109961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(облыстық маңызы бар қала)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кент, аул (село), ауылдық (селолық) округ әкімі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67892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кент,аул (село), ауылдық (селолық) округ әкімі аппаратының жұмыс істеуі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67892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 үшін мүліктің бағалауын жүргізу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0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1041873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бері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792961,9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792961,9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772283,9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бері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189657,1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бері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186082,1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11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169554,1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 әлеуметтік көмек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67377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бара қала) жұмыспен қамту және әлеуметтік бағдарламалар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бағдарламасы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30316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беру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15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бара қала) жұмыспен қамту және әлеуметтік бағдарламалар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196124,9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115226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115226</w:t>
            </w:r>
          </w:p>
        </w:tc>
      </w:tr>
      <w:tr>
        <w:trPr>
          <w:trHeight w:val="9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алу және (немесе) құрылысы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67608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(немесе) жайластыру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47618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54972,9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кент, аул (село), ауылдық (селолық) округ әкімі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52518,9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51070,9</w:t>
            </w:r>
          </w:p>
        </w:tc>
      </w:tr>
      <w:tr>
        <w:trPr>
          <w:trHeight w:val="11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мекенді көркейту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кент, аул (село), ауылдық (селолық) округ әкімі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49457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қалалық)деңгейде спорттық жарыстар өткізу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әртүрлі спорт түрлері бойынша аудан (облыстық маңызы бар қала) құрама командаларының мүшелерін дайындау және олардың қатысуы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жергілікті деңгейде мемлекеттік ақпарат саясатын жүргізу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11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239286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13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1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кент, аул (село), ауылдық (селолық) округ әкімі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11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трансферттерді қайтару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ТАЗА БЮДЖЕТТІК НЕСИЕЛЕНДІРУ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несиелердің өтелуі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алу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-13926,7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VI.БЮДЖЕТТІҢ ТАПШЫЛЫҒЫН ҚАРЖЫЛАНДЫРУ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27 казандағы № ВС-21-2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ауыл (селолық), ауылдық (селолық) округтерінің бюджеттік бағдарламаларының (кіші бағдарламалардың)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25"/>
        <w:gridCol w:w="788"/>
        <w:gridCol w:w="789"/>
        <w:gridCol w:w="848"/>
        <w:gridCol w:w="6934"/>
        <w:gridCol w:w="2349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ішіндегі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82 987,0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ауылының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6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ауылының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Беловод селолық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Жаңа-Қима селолық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жерлерге тазалықты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Запорожы селолық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селолық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Киевский ауылының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Қайрақты селолық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селолық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селолық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Новокиевка селолық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ауылының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Ешім селолық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 селолық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Терсаққан селолық округінің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жерлерді абаттандыру және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Чапай ауылының әкімі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басқарманың жалпы міндеттемелерін орындаушылар, өкілдер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білімдердің жетілдіру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