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929e" w14:textId="da99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Тайпақ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Жаңа-қима ауылдық округі әкімінің 2009 жылғы 24 тамыздағы № 19 шешімі. Ақмола облысы Жақсы ауданының Әділет басқармасында 2009 жылғы 28 қыркүйекте № 1-13-98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  Республикасының әкімшілік-аумақтық құрылысы туралы» Занының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Тайпақ ауылы тұрғындарының пікірін есепке ала отырып, Жанақима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Тайпақ ауылындағы көшеге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Тайпақ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Жақсы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Жаңақима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Р.Өмірзақова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«Жақсы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З.С.Ташмұхамбетова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Д.Ю.Васильев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