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2fcb0" w14:textId="9f2fc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жылдың сәуір-маусымында және қазан-желтоқсанында азаматтарды мерзімді әскери қызметке кезекті шақыруды өткізуді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Зеренді ауданы әкімдігінің 2009 жылғы 11 маусымдағы № 180 қаулысы. Ақмола облысы Зеренді ауданының Әділет басқармасында 2009 жылғы 26 маусымда № 1-14-98 тіркелді. Күші жойылды - Ақмола облысы Зеренді ауданы әкімдігінің 2010 жылғы 19 наурыздағы № 92 қаулысымен</w:t>
      </w:r>
    </w:p>
    <w:p>
      <w:pPr>
        <w:spacing w:after="0"/>
        <w:ind w:left="0"/>
        <w:jc w:val="both"/>
      </w:pPr>
      <w:r>
        <w:rPr>
          <w:rFonts w:ascii="Times New Roman"/>
          <w:b w:val="false"/>
          <w:i w:val="false"/>
          <w:color w:val="ff0000"/>
          <w:sz w:val="28"/>
        </w:rPr>
        <w:t>      Ескерту. Күші жойылды - Ақмола облысы Зеренді ауданы әкімдігінің 19.03.2010 № 92 қаулысымен.</w:t>
      </w:r>
    </w:p>
    <w:bookmarkStart w:name="z1" w:id="0"/>
    <w:p>
      <w:pPr>
        <w:spacing w:after="0"/>
        <w:ind w:left="0"/>
        <w:jc w:val="both"/>
      </w:pPr>
      <w:r>
        <w:rPr>
          <w:rFonts w:ascii="Times New Roman"/>
          <w:b w:val="false"/>
          <w:i w:val="false"/>
          <w:color w:val="000000"/>
          <w:sz w:val="28"/>
        </w:rPr>
        <w:t>
      «Қазақстан Республикасындағы жергiлiктi мемлекеттiк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«Әскери міндеттілік және әскери қызмет туралы» Қазақстан Республикасының 2005 жылғы 8 шілдедегі </w:t>
      </w:r>
      <w:r>
        <w:rPr>
          <w:rFonts w:ascii="Times New Roman"/>
          <w:b w:val="false"/>
          <w:i w:val="false"/>
          <w:color w:val="000000"/>
          <w:sz w:val="28"/>
        </w:rPr>
        <w:t>Заңына</w:t>
      </w:r>
      <w:r>
        <w:rPr>
          <w:rFonts w:ascii="Times New Roman"/>
          <w:b w:val="false"/>
          <w:i w:val="false"/>
          <w:color w:val="000000"/>
          <w:sz w:val="28"/>
        </w:rPr>
        <w:t xml:space="preserve"> сәйкес және «Белгіленген әскери қызмет мерзімін өткерген мерзiмді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кезектi мерзімді әскери қызметке шақыру туралы» Қазақстан Республикасы Президентiнiң 2009 жылғы 1 сәуірдегі № 779 </w:t>
      </w:r>
      <w:r>
        <w:rPr>
          <w:rFonts w:ascii="Times New Roman"/>
          <w:b w:val="false"/>
          <w:i w:val="false"/>
          <w:color w:val="000000"/>
          <w:sz w:val="28"/>
        </w:rPr>
        <w:t>Жарлығы</w:t>
      </w:r>
      <w:r>
        <w:rPr>
          <w:rFonts w:ascii="Times New Roman"/>
          <w:b w:val="false"/>
          <w:i w:val="false"/>
          <w:color w:val="000000"/>
          <w:sz w:val="28"/>
        </w:rPr>
        <w:t xml:space="preserve">, «Белгіленген әскери қызмет мерзімін өткерген мерзiмді әскери қызметтегі әскери қызметшілерді запасқа шығару және Қазақстан Республикасы азаматтарын 2009 жылдың сәуір-маусымында және қазан-желтоқсанында кезектi мерзімді әскери қызметке шақыру туралы» Қазақстан Республикасы Президентiнiң 2009 жылғы 1 сәуірдегі № 779 Жарлығын іске асыру туралы» Қазақстан Республикасы Үкіметінің 2009 жылғы 17 сәуірдегі № 543 қаулысы негізінде, аудан әкiмдiгi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Шақыруды кейінге қалдыруға немесе шақырудан босатылуға құқығы жоқ он сегізден жиырма жеті жасқа дейінгі ер азаматтар, сондай-ақ оқу орындарынан шығарылған, жиырма жеті жасқа толмаған және шақыру бойынша әскери қызметтің белгіленген мерзімін өткермеген азаматтар, 2009 жылдың сәуір-маусымында және қазан-желтоқсанында «Ақмола облысы Зеренді ауданының Қорғаныс істері жөніндегі бөлімі» мемлекеттік мекемесі арқылы кезекті мерзімді әскери қызметке шақыруды өткізу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Аудандық шақыру комиссиясы </w:t>
      </w:r>
      <w:r>
        <w:rPr>
          <w:rFonts w:ascii="Times New Roman"/>
          <w:b w:val="false"/>
          <w:i w:val="false"/>
          <w:color w:val="000000"/>
          <w:sz w:val="28"/>
        </w:rPr>
        <w:t>1 қосымшаға</w:t>
      </w:r>
      <w:r>
        <w:rPr>
          <w:rFonts w:ascii="Times New Roman"/>
          <w:b w:val="false"/>
          <w:i w:val="false"/>
          <w:color w:val="000000"/>
          <w:sz w:val="28"/>
        </w:rPr>
        <w:t xml:space="preserve"> сәйкес құрылсын.</w:t>
      </w:r>
      <w:r>
        <w:br/>
      </w:r>
      <w:r>
        <w:rPr>
          <w:rFonts w:ascii="Times New Roman"/>
          <w:b w:val="false"/>
          <w:i w:val="false"/>
          <w:color w:val="000000"/>
          <w:sz w:val="28"/>
        </w:rPr>
        <w:t>
</w:t>
      </w:r>
      <w:r>
        <w:rPr>
          <w:rFonts w:ascii="Times New Roman"/>
          <w:b w:val="false"/>
          <w:i w:val="false"/>
          <w:color w:val="000000"/>
          <w:sz w:val="28"/>
        </w:rPr>
        <w:t>
      3. Әскери қызметке азаматтарды шақыртуды өткізудің кестесі </w:t>
      </w:r>
      <w:r>
        <w:rPr>
          <w:rFonts w:ascii="Times New Roman"/>
          <w:b w:val="false"/>
          <w:i w:val="false"/>
          <w:color w:val="000000"/>
          <w:sz w:val="28"/>
        </w:rPr>
        <w:t>2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4. Ақмола облысы денсаулық сақтау басқармасының жанындағы «Зеренді аудандық емханасы» мемлекеттік коммуналдық қазыналық кәсіпорнының бас дәрігері (келісім бойынша), Ақмола облысы денсаулық сақтау басқармасының жанындағы «Зеренді орталық аудандық аурухана» мемлекеттік коммуналдық қазыналық кәсіпорнының бас дәрігері (келісім бойынша) «Ақмола облысы Зерендi ауданының қорғаныс істері жөніндегі бөлімі» мемлекеттік мекемесінің шақыру учаскесiнде медициналық куәландыру өткізу үшін қажеттi дәрiгер-мамандар, орта медициналық персонал, құралдар бөлсін.</w:t>
      </w:r>
      <w:r>
        <w:br/>
      </w:r>
      <w:r>
        <w:rPr>
          <w:rFonts w:ascii="Times New Roman"/>
          <w:b w:val="false"/>
          <w:i w:val="false"/>
          <w:color w:val="000000"/>
          <w:sz w:val="28"/>
        </w:rPr>
        <w:t>
</w:t>
      </w:r>
      <w:r>
        <w:rPr>
          <w:rFonts w:ascii="Times New Roman"/>
          <w:b w:val="false"/>
          <w:i w:val="false"/>
          <w:color w:val="000000"/>
          <w:sz w:val="28"/>
        </w:rPr>
        <w:t>
      5. Селолық округ және кент әкiмдерi шалғай жерлерде тұратын азаматтарды медициналық және шақыру комиссияларынан өту үшін жеткізуді және оларды әскери қызмет өткеру үшін жөнелтуді қамтамасыз етсін.</w:t>
      </w:r>
      <w:r>
        <w:br/>
      </w:r>
      <w:r>
        <w:rPr>
          <w:rFonts w:ascii="Times New Roman"/>
          <w:b w:val="false"/>
          <w:i w:val="false"/>
          <w:color w:val="000000"/>
          <w:sz w:val="28"/>
        </w:rPr>
        <w:t>
</w:t>
      </w:r>
      <w:r>
        <w:rPr>
          <w:rFonts w:ascii="Times New Roman"/>
          <w:b w:val="false"/>
          <w:i w:val="false"/>
          <w:color w:val="000000"/>
          <w:sz w:val="28"/>
        </w:rPr>
        <w:t>
      6. «Қазақстан Республикасының Ішкі істер министрлігі Ақмола облысының Ішкі істер департаменті Зеренді аудандық iшкi iстер бөлiмi» мемлекеттік мекемесінің бастығы (келісім бойынша) шақыруды өткізу кезiнде әскери бөлімдерге шақырылушылардың жөнелтілуі мен кетуі кезінде қоғамдық тәртіптің сақталуын, сондай-ақ әскери қызметке шақырудан жалтарған адамдарды іздестіруді және жеткізуді қамтамасыз етсін.</w:t>
      </w:r>
      <w:r>
        <w:br/>
      </w:r>
      <w:r>
        <w:rPr>
          <w:rFonts w:ascii="Times New Roman"/>
          <w:b w:val="false"/>
          <w:i w:val="false"/>
          <w:color w:val="000000"/>
          <w:sz w:val="28"/>
        </w:rPr>
        <w:t>
</w:t>
      </w:r>
      <w:r>
        <w:rPr>
          <w:rFonts w:ascii="Times New Roman"/>
          <w:b w:val="false"/>
          <w:i w:val="false"/>
          <w:color w:val="000000"/>
          <w:sz w:val="28"/>
        </w:rPr>
        <w:t>
      7. Зеренді ауданы әкімдігінің 2008 жылғы 14 сәуірдегі № 116 «2008 жылғы сәуір-маусымында және қазан-желтоқсанында мерзімді әскери қызметке азаматтарды кезекті рет шақыртуды өткізуді ұйымдастыру және қамтамасыз ету туралы» қаулысының (нормативтік құқықтық актілерінің мемлекеттік тіркеу Тізілімінде № 1-14-81 болып тіркелген, 2008 жылғы 14 мамырда «Бірлік-Единство» газетінде жарияланды) күші жойылды деп танылсын.</w:t>
      </w:r>
      <w:r>
        <w:br/>
      </w:r>
      <w:r>
        <w:rPr>
          <w:rFonts w:ascii="Times New Roman"/>
          <w:b w:val="false"/>
          <w:i w:val="false"/>
          <w:color w:val="000000"/>
          <w:sz w:val="28"/>
        </w:rPr>
        <w:t>
</w:t>
      </w:r>
      <w:r>
        <w:rPr>
          <w:rFonts w:ascii="Times New Roman"/>
          <w:b w:val="false"/>
          <w:i w:val="false"/>
          <w:color w:val="000000"/>
          <w:sz w:val="28"/>
        </w:rPr>
        <w:t>
      8. Осы қаулының орындалуын бақылау әкiмнiң орынбасары Ә.А.Таласбаеваға жүктелсін.</w:t>
      </w:r>
      <w:r>
        <w:br/>
      </w:r>
      <w:r>
        <w:rPr>
          <w:rFonts w:ascii="Times New Roman"/>
          <w:b w:val="false"/>
          <w:i w:val="false"/>
          <w:color w:val="000000"/>
          <w:sz w:val="28"/>
        </w:rPr>
        <w:t>
</w:t>
      </w:r>
      <w:r>
        <w:rPr>
          <w:rFonts w:ascii="Times New Roman"/>
          <w:b w:val="false"/>
          <w:i w:val="false"/>
          <w:color w:val="000000"/>
          <w:sz w:val="28"/>
        </w:rPr>
        <w:t>
      9. Осы қаулы 2009 жылдың 17 сәуірінен бері пайда болған құқықтық қатынастарға таралады.</w:t>
      </w:r>
      <w:r>
        <w:br/>
      </w:r>
      <w:r>
        <w:rPr>
          <w:rFonts w:ascii="Times New Roman"/>
          <w:b w:val="false"/>
          <w:i w:val="false"/>
          <w:color w:val="000000"/>
          <w:sz w:val="28"/>
        </w:rPr>
        <w:t>
</w:t>
      </w:r>
      <w:r>
        <w:rPr>
          <w:rFonts w:ascii="Times New Roman"/>
          <w:b w:val="false"/>
          <w:i w:val="false"/>
          <w:color w:val="000000"/>
          <w:sz w:val="28"/>
        </w:rPr>
        <w:t>
      10. Осы қаулы Зеренді ауданының Әділет басқармасында мемлекеттік тіркеуден өткеннен кейін күшіне енеді және ресми жарияланған күнінен бастап әрекетке енгізіледі.</w:t>
      </w:r>
    </w:p>
    <w:bookmarkEnd w:id="0"/>
    <w:p>
      <w:pPr>
        <w:spacing w:after="0"/>
        <w:ind w:left="0"/>
        <w:jc w:val="both"/>
      </w:pPr>
      <w:r>
        <w:rPr>
          <w:rFonts w:ascii="Times New Roman"/>
          <w:b w:val="false"/>
          <w:i/>
          <w:color w:val="000000"/>
          <w:sz w:val="28"/>
        </w:rPr>
        <w:t>      Аудан әкiмі                                Е.Сағдиев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«Ақмола облысы Зеренді ауданының</w:t>
      </w:r>
      <w:r>
        <w:br/>
      </w:r>
      <w:r>
        <w:rPr>
          <w:rFonts w:ascii="Times New Roman"/>
          <w:b w:val="false"/>
          <w:i w:val="false"/>
          <w:color w:val="000000"/>
          <w:sz w:val="28"/>
        </w:rPr>
        <w:t>
</w:t>
      </w:r>
      <w:r>
        <w:rPr>
          <w:rFonts w:ascii="Times New Roman"/>
          <w:b w:val="false"/>
          <w:i/>
          <w:color w:val="000000"/>
          <w:sz w:val="28"/>
        </w:rPr>
        <w:t>      қорғаныс істері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Бражанов Т.Ә.</w:t>
      </w:r>
    </w:p>
    <w:p>
      <w:pPr>
        <w:spacing w:after="0"/>
        <w:ind w:left="0"/>
        <w:jc w:val="both"/>
      </w:pPr>
      <w:r>
        <w:rPr>
          <w:rFonts w:ascii="Times New Roman"/>
          <w:b w:val="false"/>
          <w:i/>
          <w:color w:val="000000"/>
          <w:sz w:val="28"/>
        </w:rPr>
        <w:t>      Ақмола облысы денсаулық сақтау</w:t>
      </w:r>
      <w:r>
        <w:br/>
      </w:r>
      <w:r>
        <w:rPr>
          <w:rFonts w:ascii="Times New Roman"/>
          <w:b w:val="false"/>
          <w:i w:val="false"/>
          <w:color w:val="000000"/>
          <w:sz w:val="28"/>
        </w:rPr>
        <w:t>
</w:t>
      </w:r>
      <w:r>
        <w:rPr>
          <w:rFonts w:ascii="Times New Roman"/>
          <w:b w:val="false"/>
          <w:i/>
          <w:color w:val="000000"/>
          <w:sz w:val="28"/>
        </w:rPr>
        <w:t>      басқармасының жанындағы</w:t>
      </w:r>
      <w:r>
        <w:br/>
      </w:r>
      <w:r>
        <w:rPr>
          <w:rFonts w:ascii="Times New Roman"/>
          <w:b w:val="false"/>
          <w:i w:val="false"/>
          <w:color w:val="000000"/>
          <w:sz w:val="28"/>
        </w:rPr>
        <w:t>
</w:t>
      </w:r>
      <w:r>
        <w:rPr>
          <w:rFonts w:ascii="Times New Roman"/>
          <w:b w:val="false"/>
          <w:i/>
          <w:color w:val="000000"/>
          <w:sz w:val="28"/>
        </w:rPr>
        <w:t>      «Зеренді орталық аудандық аурухана»</w:t>
      </w:r>
      <w:r>
        <w:br/>
      </w:r>
      <w:r>
        <w:rPr>
          <w:rFonts w:ascii="Times New Roman"/>
          <w:b w:val="false"/>
          <w:i w:val="false"/>
          <w:color w:val="000000"/>
          <w:sz w:val="28"/>
        </w:rPr>
        <w:t>
</w:t>
      </w:r>
      <w:r>
        <w:rPr>
          <w:rFonts w:ascii="Times New Roman"/>
          <w:b w:val="false"/>
          <w:i/>
          <w:color w:val="000000"/>
          <w:sz w:val="28"/>
        </w:rPr>
        <w:t>      мемлекеттік коммуналдық қазыналық</w:t>
      </w:r>
      <w:r>
        <w:br/>
      </w:r>
      <w:r>
        <w:rPr>
          <w:rFonts w:ascii="Times New Roman"/>
          <w:b w:val="false"/>
          <w:i w:val="false"/>
          <w:color w:val="000000"/>
          <w:sz w:val="28"/>
        </w:rPr>
        <w:t>
</w:t>
      </w:r>
      <w:r>
        <w:rPr>
          <w:rFonts w:ascii="Times New Roman"/>
          <w:b w:val="false"/>
          <w:i/>
          <w:color w:val="000000"/>
          <w:sz w:val="28"/>
        </w:rPr>
        <w:t>      кәсіпорнының бас дәрігері                  Жанғалов Б.Б.</w:t>
      </w:r>
    </w:p>
    <w:p>
      <w:pPr>
        <w:spacing w:after="0"/>
        <w:ind w:left="0"/>
        <w:jc w:val="both"/>
      </w:pPr>
      <w:r>
        <w:rPr>
          <w:rFonts w:ascii="Times New Roman"/>
          <w:b w:val="false"/>
          <w:i/>
          <w:color w:val="000000"/>
          <w:sz w:val="28"/>
        </w:rPr>
        <w:t>      Ақмола облысы денсаулық сақтау</w:t>
      </w:r>
      <w:r>
        <w:br/>
      </w:r>
      <w:r>
        <w:rPr>
          <w:rFonts w:ascii="Times New Roman"/>
          <w:b w:val="false"/>
          <w:i w:val="false"/>
          <w:color w:val="000000"/>
          <w:sz w:val="28"/>
        </w:rPr>
        <w:t>
</w:t>
      </w:r>
      <w:r>
        <w:rPr>
          <w:rFonts w:ascii="Times New Roman"/>
          <w:b w:val="false"/>
          <w:i/>
          <w:color w:val="000000"/>
          <w:sz w:val="28"/>
        </w:rPr>
        <w:t>      басқармасының жанындағы</w:t>
      </w:r>
      <w:r>
        <w:br/>
      </w:r>
      <w:r>
        <w:rPr>
          <w:rFonts w:ascii="Times New Roman"/>
          <w:b w:val="false"/>
          <w:i w:val="false"/>
          <w:color w:val="000000"/>
          <w:sz w:val="28"/>
        </w:rPr>
        <w:t>
</w:t>
      </w:r>
      <w:r>
        <w:rPr>
          <w:rFonts w:ascii="Times New Roman"/>
          <w:b w:val="false"/>
          <w:i/>
          <w:color w:val="000000"/>
          <w:sz w:val="28"/>
        </w:rPr>
        <w:t>      «Зеренді аудандық емханасы»</w:t>
      </w:r>
      <w:r>
        <w:br/>
      </w:r>
      <w:r>
        <w:rPr>
          <w:rFonts w:ascii="Times New Roman"/>
          <w:b w:val="false"/>
          <w:i w:val="false"/>
          <w:color w:val="000000"/>
          <w:sz w:val="28"/>
        </w:rPr>
        <w:t>
</w:t>
      </w:r>
      <w:r>
        <w:rPr>
          <w:rFonts w:ascii="Times New Roman"/>
          <w:b w:val="false"/>
          <w:i/>
          <w:color w:val="000000"/>
          <w:sz w:val="28"/>
        </w:rPr>
        <w:t>      мемлекеттік коммуналдық қазыналық</w:t>
      </w:r>
      <w:r>
        <w:br/>
      </w:r>
      <w:r>
        <w:rPr>
          <w:rFonts w:ascii="Times New Roman"/>
          <w:b w:val="false"/>
          <w:i w:val="false"/>
          <w:color w:val="000000"/>
          <w:sz w:val="28"/>
        </w:rPr>
        <w:t>
</w:t>
      </w:r>
      <w:r>
        <w:rPr>
          <w:rFonts w:ascii="Times New Roman"/>
          <w:b w:val="false"/>
          <w:i/>
          <w:color w:val="000000"/>
          <w:sz w:val="28"/>
        </w:rPr>
        <w:t>      кәсіпорнының бас дәрігері                  Таңатаров С.Е.</w:t>
      </w:r>
    </w:p>
    <w:p>
      <w:pPr>
        <w:spacing w:after="0"/>
        <w:ind w:left="0"/>
        <w:jc w:val="both"/>
      </w:pPr>
      <w:r>
        <w:rPr>
          <w:rFonts w:ascii="Times New Roman"/>
          <w:b w:val="false"/>
          <w:i/>
          <w:color w:val="000000"/>
          <w:sz w:val="28"/>
        </w:rPr>
        <w:t>      «Қазақстан Республикасының Ішкі істер</w:t>
      </w:r>
      <w:r>
        <w:br/>
      </w:r>
      <w:r>
        <w:rPr>
          <w:rFonts w:ascii="Times New Roman"/>
          <w:b w:val="false"/>
          <w:i w:val="false"/>
          <w:color w:val="000000"/>
          <w:sz w:val="28"/>
        </w:rPr>
        <w:t>
</w:t>
      </w:r>
      <w:r>
        <w:rPr>
          <w:rFonts w:ascii="Times New Roman"/>
          <w:b w:val="false"/>
          <w:i/>
          <w:color w:val="000000"/>
          <w:sz w:val="28"/>
        </w:rPr>
        <w:t>      министрлігі Ақмола облысының</w:t>
      </w:r>
      <w:r>
        <w:br/>
      </w:r>
      <w:r>
        <w:rPr>
          <w:rFonts w:ascii="Times New Roman"/>
          <w:b w:val="false"/>
          <w:i w:val="false"/>
          <w:color w:val="000000"/>
          <w:sz w:val="28"/>
        </w:rPr>
        <w:t>
</w:t>
      </w:r>
      <w:r>
        <w:rPr>
          <w:rFonts w:ascii="Times New Roman"/>
          <w:b w:val="false"/>
          <w:i/>
          <w:color w:val="000000"/>
          <w:sz w:val="28"/>
        </w:rPr>
        <w:t>      Ішкі істер департаменті Зеренді</w:t>
      </w:r>
      <w:r>
        <w:br/>
      </w:r>
      <w:r>
        <w:rPr>
          <w:rFonts w:ascii="Times New Roman"/>
          <w:b w:val="false"/>
          <w:i w:val="false"/>
          <w:color w:val="000000"/>
          <w:sz w:val="28"/>
        </w:rPr>
        <w:t>
</w:t>
      </w:r>
      <w:r>
        <w:rPr>
          <w:rFonts w:ascii="Times New Roman"/>
          <w:b w:val="false"/>
          <w:i/>
          <w:color w:val="000000"/>
          <w:sz w:val="28"/>
        </w:rPr>
        <w:t>      аудандық iшкi iстер бөлiмi»</w:t>
      </w:r>
      <w:r>
        <w:br/>
      </w:r>
      <w:r>
        <w:rPr>
          <w:rFonts w:ascii="Times New Roman"/>
          <w:b w:val="false"/>
          <w:i w:val="false"/>
          <w:color w:val="000000"/>
          <w:sz w:val="28"/>
        </w:rPr>
        <w:t>
</w:t>
      </w:r>
      <w:r>
        <w:rPr>
          <w:rFonts w:ascii="Times New Roman"/>
          <w:b w:val="false"/>
          <w:i/>
          <w:color w:val="000000"/>
          <w:sz w:val="28"/>
        </w:rPr>
        <w:t>      мемлекеттік мекемесінің бастығы            Е.Р.Шәріпов</w:t>
      </w:r>
    </w:p>
    <w:bookmarkStart w:name="z12" w:id="1"/>
    <w:p>
      <w:pPr>
        <w:spacing w:after="0"/>
        <w:ind w:left="0"/>
        <w:jc w:val="both"/>
      </w:pPr>
      <w:r>
        <w:rPr>
          <w:rFonts w:ascii="Times New Roman"/>
          <w:b w:val="false"/>
          <w:i w:val="false"/>
          <w:color w:val="000000"/>
          <w:sz w:val="28"/>
        </w:rPr>
        <w:t xml:space="preserve">
Қосымша 1         </w:t>
      </w:r>
      <w:r>
        <w:br/>
      </w:r>
      <w:r>
        <w:rPr>
          <w:rFonts w:ascii="Times New Roman"/>
          <w:b w:val="false"/>
          <w:i w:val="false"/>
          <w:color w:val="000000"/>
          <w:sz w:val="28"/>
        </w:rPr>
        <w:t>
аудан әкімдігінің 2009 жылғы</w:t>
      </w:r>
      <w:r>
        <w:br/>
      </w:r>
      <w:r>
        <w:rPr>
          <w:rFonts w:ascii="Times New Roman"/>
          <w:b w:val="false"/>
          <w:i w:val="false"/>
          <w:color w:val="000000"/>
          <w:sz w:val="28"/>
        </w:rPr>
        <w:t xml:space="preserve">
қаулысына         </w:t>
      </w:r>
    </w:p>
    <w:bookmarkEnd w:id="1"/>
    <w:p>
      <w:pPr>
        <w:spacing w:after="0"/>
        <w:ind w:left="0"/>
        <w:jc w:val="left"/>
      </w:pPr>
      <w:r>
        <w:rPr>
          <w:rFonts w:ascii="Times New Roman"/>
          <w:b/>
          <w:i w:val="false"/>
          <w:color w:val="000000"/>
        </w:rPr>
        <w:t xml:space="preserve"> Аудандық шақыру комиссиясының</w:t>
      </w:r>
      <w:r>
        <w:br/>
      </w:r>
      <w:r>
        <w:rPr>
          <w:rFonts w:ascii="Times New Roman"/>
          <w:b/>
          <w:i w:val="false"/>
          <w:color w:val="000000"/>
        </w:rPr>
        <w:t>
ҚҰРАМЫ</w:t>
      </w:r>
    </w:p>
    <w:p>
      <w:pPr>
        <w:spacing w:after="0"/>
        <w:ind w:left="0"/>
        <w:jc w:val="both"/>
      </w:pPr>
      <w:r>
        <w:rPr>
          <w:rFonts w:ascii="Times New Roman"/>
          <w:b w:val="false"/>
          <w:i w:val="false"/>
          <w:color w:val="000000"/>
          <w:sz w:val="28"/>
        </w:rPr>
        <w:t>      Тұрар Әлжанұлы Бражанов     -      «Ақмола облысы Зеренді</w:t>
      </w:r>
      <w:r>
        <w:br/>
      </w:r>
      <w:r>
        <w:rPr>
          <w:rFonts w:ascii="Times New Roman"/>
          <w:b w:val="false"/>
          <w:i w:val="false"/>
          <w:color w:val="000000"/>
          <w:sz w:val="28"/>
        </w:rPr>
        <w:t>
                                         ауданының қорғаныс істері</w:t>
      </w:r>
      <w:r>
        <w:br/>
      </w:r>
      <w:r>
        <w:rPr>
          <w:rFonts w:ascii="Times New Roman"/>
          <w:b w:val="false"/>
          <w:i w:val="false"/>
          <w:color w:val="000000"/>
          <w:sz w:val="28"/>
        </w:rPr>
        <w:t>
                                         жөніндегі бөлімі»</w:t>
      </w:r>
      <w:r>
        <w:br/>
      </w:r>
      <w:r>
        <w:rPr>
          <w:rFonts w:ascii="Times New Roman"/>
          <w:b w:val="false"/>
          <w:i w:val="false"/>
          <w:color w:val="000000"/>
          <w:sz w:val="28"/>
        </w:rPr>
        <w:t>
                                         мемлекеттік</w:t>
      </w:r>
      <w:r>
        <w:br/>
      </w:r>
      <w:r>
        <w:rPr>
          <w:rFonts w:ascii="Times New Roman"/>
          <w:b w:val="false"/>
          <w:i w:val="false"/>
          <w:color w:val="000000"/>
          <w:sz w:val="28"/>
        </w:rPr>
        <w:t>
                                         мекемесінің бастығы,</w:t>
      </w:r>
      <w:r>
        <w:br/>
      </w: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Әлия Аманжолқызы Таласбаева    -   Зеренді ауданы әкімінің</w:t>
      </w:r>
      <w:r>
        <w:br/>
      </w:r>
      <w:r>
        <w:rPr>
          <w:rFonts w:ascii="Times New Roman"/>
          <w:b w:val="false"/>
          <w:i w:val="false"/>
          <w:color w:val="000000"/>
          <w:sz w:val="28"/>
        </w:rPr>
        <w:t>
                                         орынбасары, комиссия</w:t>
      </w:r>
      <w:r>
        <w:br/>
      </w:r>
      <w:r>
        <w:rPr>
          <w:rFonts w:ascii="Times New Roman"/>
          <w:b w:val="false"/>
          <w:i w:val="false"/>
          <w:color w:val="000000"/>
          <w:sz w:val="28"/>
        </w:rPr>
        <w:t>
                                         төрағасының орынбасары.</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Талғат Сұлтанғалиұлы Қарабалин  -  «Қазақстан Республикасының</w:t>
      </w:r>
      <w:r>
        <w:br/>
      </w:r>
      <w:r>
        <w:rPr>
          <w:rFonts w:ascii="Times New Roman"/>
          <w:b w:val="false"/>
          <w:i w:val="false"/>
          <w:color w:val="000000"/>
          <w:sz w:val="28"/>
        </w:rPr>
        <w:t>
                                         Ішкі істер министрлігі</w:t>
      </w:r>
      <w:r>
        <w:br/>
      </w:r>
      <w:r>
        <w:rPr>
          <w:rFonts w:ascii="Times New Roman"/>
          <w:b w:val="false"/>
          <w:i w:val="false"/>
          <w:color w:val="000000"/>
          <w:sz w:val="28"/>
        </w:rPr>
        <w:t>
                                         Ақмола облысының Ішкі істер</w:t>
      </w:r>
      <w:r>
        <w:br/>
      </w:r>
      <w:r>
        <w:rPr>
          <w:rFonts w:ascii="Times New Roman"/>
          <w:b w:val="false"/>
          <w:i w:val="false"/>
          <w:color w:val="000000"/>
          <w:sz w:val="28"/>
        </w:rPr>
        <w:t>
                                         департаменті Зеренді</w:t>
      </w:r>
      <w:r>
        <w:br/>
      </w:r>
      <w:r>
        <w:rPr>
          <w:rFonts w:ascii="Times New Roman"/>
          <w:b w:val="false"/>
          <w:i w:val="false"/>
          <w:color w:val="000000"/>
          <w:sz w:val="28"/>
        </w:rPr>
        <w:t>
                                         аудандық iшкi iстер бөлiмi»</w:t>
      </w:r>
      <w:r>
        <w:br/>
      </w:r>
      <w:r>
        <w:rPr>
          <w:rFonts w:ascii="Times New Roman"/>
          <w:b w:val="false"/>
          <w:i w:val="false"/>
          <w:color w:val="000000"/>
          <w:sz w:val="28"/>
        </w:rPr>
        <w:t>
                                         мемлекеттік мекемесі</w:t>
      </w:r>
      <w:r>
        <w:br/>
      </w:r>
      <w:r>
        <w:rPr>
          <w:rFonts w:ascii="Times New Roman"/>
          <w:b w:val="false"/>
          <w:i w:val="false"/>
          <w:color w:val="000000"/>
          <w:sz w:val="28"/>
        </w:rPr>
        <w:t>
                                         бастығының орынбасары;</w:t>
      </w:r>
    </w:p>
    <w:p>
      <w:pPr>
        <w:spacing w:after="0"/>
        <w:ind w:left="0"/>
        <w:jc w:val="both"/>
      </w:pPr>
      <w:r>
        <w:rPr>
          <w:rFonts w:ascii="Times New Roman"/>
          <w:b w:val="false"/>
          <w:i w:val="false"/>
          <w:color w:val="000000"/>
          <w:sz w:val="28"/>
        </w:rPr>
        <w:t>      Ғиззат Қуанышбайқызы Сүлейменова - Ақмола облысы денсаулық</w:t>
      </w:r>
      <w:r>
        <w:br/>
      </w:r>
      <w:r>
        <w:rPr>
          <w:rFonts w:ascii="Times New Roman"/>
          <w:b w:val="false"/>
          <w:i w:val="false"/>
          <w:color w:val="000000"/>
          <w:sz w:val="28"/>
        </w:rPr>
        <w:t>
                                         сақтау басқармасының</w:t>
      </w:r>
      <w:r>
        <w:br/>
      </w:r>
      <w:r>
        <w:rPr>
          <w:rFonts w:ascii="Times New Roman"/>
          <w:b w:val="false"/>
          <w:i w:val="false"/>
          <w:color w:val="000000"/>
          <w:sz w:val="28"/>
        </w:rPr>
        <w:t>
                                         жанындағы «Зеренді орталық</w:t>
      </w:r>
      <w:r>
        <w:br/>
      </w:r>
      <w:r>
        <w:rPr>
          <w:rFonts w:ascii="Times New Roman"/>
          <w:b w:val="false"/>
          <w:i w:val="false"/>
          <w:color w:val="000000"/>
          <w:sz w:val="28"/>
        </w:rPr>
        <w:t>
                                         аудандық аурухана»</w:t>
      </w:r>
      <w:r>
        <w:br/>
      </w:r>
      <w:r>
        <w:rPr>
          <w:rFonts w:ascii="Times New Roman"/>
          <w:b w:val="false"/>
          <w:i w:val="false"/>
          <w:color w:val="000000"/>
          <w:sz w:val="28"/>
        </w:rPr>
        <w:t>
                                         мемлекеттік коммуналдық</w:t>
      </w:r>
      <w:r>
        <w:br/>
      </w:r>
      <w:r>
        <w:rPr>
          <w:rFonts w:ascii="Times New Roman"/>
          <w:b w:val="false"/>
          <w:i w:val="false"/>
          <w:color w:val="000000"/>
          <w:sz w:val="28"/>
        </w:rPr>
        <w:t>
                                         қазыналық кәсіпорны бас</w:t>
      </w:r>
      <w:r>
        <w:br/>
      </w:r>
      <w:r>
        <w:rPr>
          <w:rFonts w:ascii="Times New Roman"/>
          <w:b w:val="false"/>
          <w:i w:val="false"/>
          <w:color w:val="000000"/>
          <w:sz w:val="28"/>
        </w:rPr>
        <w:t>
                                         дәрігерінің орынбасары,</w:t>
      </w:r>
      <w:r>
        <w:br/>
      </w:r>
      <w:r>
        <w:rPr>
          <w:rFonts w:ascii="Times New Roman"/>
          <w:b w:val="false"/>
          <w:i w:val="false"/>
          <w:color w:val="000000"/>
          <w:sz w:val="28"/>
        </w:rPr>
        <w:t>
                                         медициналық комиссияның</w:t>
      </w:r>
      <w:r>
        <w:br/>
      </w: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      Валентина Викторовна Куликова   -  Ақмола облысы денсаулық</w:t>
      </w:r>
      <w:r>
        <w:br/>
      </w:r>
      <w:r>
        <w:rPr>
          <w:rFonts w:ascii="Times New Roman"/>
          <w:b w:val="false"/>
          <w:i w:val="false"/>
          <w:color w:val="000000"/>
          <w:sz w:val="28"/>
        </w:rPr>
        <w:t>
                                         сақтау басқармасының</w:t>
      </w:r>
      <w:r>
        <w:br/>
      </w:r>
      <w:r>
        <w:rPr>
          <w:rFonts w:ascii="Times New Roman"/>
          <w:b w:val="false"/>
          <w:i w:val="false"/>
          <w:color w:val="000000"/>
          <w:sz w:val="28"/>
        </w:rPr>
        <w:t>
                                         жанындағы «Зеренді орталық</w:t>
      </w:r>
      <w:r>
        <w:br/>
      </w:r>
      <w:r>
        <w:rPr>
          <w:rFonts w:ascii="Times New Roman"/>
          <w:b w:val="false"/>
          <w:i w:val="false"/>
          <w:color w:val="000000"/>
          <w:sz w:val="28"/>
        </w:rPr>
        <w:t>
                                         аудандық аурухана»</w:t>
      </w:r>
      <w:r>
        <w:br/>
      </w:r>
      <w:r>
        <w:rPr>
          <w:rFonts w:ascii="Times New Roman"/>
          <w:b w:val="false"/>
          <w:i w:val="false"/>
          <w:color w:val="000000"/>
          <w:sz w:val="28"/>
        </w:rPr>
        <w:t>
                                         мемлекеттік коммуналдық</w:t>
      </w:r>
      <w:r>
        <w:br/>
      </w:r>
      <w:r>
        <w:rPr>
          <w:rFonts w:ascii="Times New Roman"/>
          <w:b w:val="false"/>
          <w:i w:val="false"/>
          <w:color w:val="000000"/>
          <w:sz w:val="28"/>
        </w:rPr>
        <w:t>
                                         қазыналық кәсіпорнының</w:t>
      </w:r>
      <w:r>
        <w:br/>
      </w:r>
      <w:r>
        <w:rPr>
          <w:rFonts w:ascii="Times New Roman"/>
          <w:b w:val="false"/>
          <w:i w:val="false"/>
          <w:color w:val="000000"/>
          <w:sz w:val="28"/>
        </w:rPr>
        <w:t>
                                         медбикесі, комиссия хатшысы.</w:t>
      </w:r>
    </w:p>
    <w:bookmarkStart w:name="z14" w:id="2"/>
    <w:p>
      <w:pPr>
        <w:spacing w:after="0"/>
        <w:ind w:left="0"/>
        <w:jc w:val="both"/>
      </w:pPr>
      <w:r>
        <w:rPr>
          <w:rFonts w:ascii="Times New Roman"/>
          <w:b w:val="false"/>
          <w:i w:val="false"/>
          <w:color w:val="000000"/>
          <w:sz w:val="28"/>
        </w:rPr>
        <w:t xml:space="preserve">
Қосымша 2         </w:t>
      </w:r>
      <w:r>
        <w:br/>
      </w:r>
      <w:r>
        <w:rPr>
          <w:rFonts w:ascii="Times New Roman"/>
          <w:b w:val="false"/>
          <w:i w:val="false"/>
          <w:color w:val="000000"/>
          <w:sz w:val="28"/>
        </w:rPr>
        <w:t xml:space="preserve">
БЕКІТІЛДІ         </w:t>
      </w:r>
      <w:r>
        <w:br/>
      </w:r>
      <w:r>
        <w:rPr>
          <w:rFonts w:ascii="Times New Roman"/>
          <w:b w:val="false"/>
          <w:i w:val="false"/>
          <w:color w:val="000000"/>
          <w:sz w:val="28"/>
        </w:rPr>
        <w:t>
аудан әкімдігінің 2009 жылғы</w:t>
      </w:r>
      <w:r>
        <w:br/>
      </w:r>
      <w:r>
        <w:rPr>
          <w:rFonts w:ascii="Times New Roman"/>
          <w:b w:val="false"/>
          <w:i w:val="false"/>
          <w:color w:val="000000"/>
          <w:sz w:val="28"/>
        </w:rPr>
        <w:t xml:space="preserve">
қаулысымен        </w:t>
      </w:r>
    </w:p>
    <w:bookmarkEnd w:id="2"/>
    <w:p>
      <w:pPr>
        <w:spacing w:after="0"/>
        <w:ind w:left="0"/>
        <w:jc w:val="left"/>
      </w:pPr>
      <w:r>
        <w:rPr>
          <w:rFonts w:ascii="Times New Roman"/>
          <w:b/>
          <w:i w:val="false"/>
          <w:color w:val="000000"/>
        </w:rPr>
        <w:t xml:space="preserve"> Мерзімді әскери қызметке азаматтарды шақыртуды өткізудің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2848"/>
        <w:gridCol w:w="1267"/>
        <w:gridCol w:w="1413"/>
        <w:gridCol w:w="1685"/>
        <w:gridCol w:w="1267"/>
        <w:gridCol w:w="1476"/>
        <w:gridCol w:w="2083"/>
      </w:tblGrid>
      <w:tr>
        <w:trPr>
          <w:trHeight w:val="30" w:hRule="atLeast"/>
        </w:trPr>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және кенттердің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жұмысы күндері, уақыты 9.00-ден 18.00-ге дейін</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Викторовка</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Исаковка</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Пухальск</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Қызылегіс</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Қанай-би атындағы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Приречен</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Садовый</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Троицк</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Чаглинка</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Байтерек</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Бұлақ</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Алексеевка</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Самарбай</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Күсеп</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Қазоты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Қызылсая</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С.Сейфуллин атындағы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Қонысбай</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Симферополь</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Бірлестік</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