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a707" w14:textId="114a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18 желтоқсандағы № 14-85 "Зеренді ауданының 2009 жылға арналған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2009 жылғы 24 шілдедегі № 19-117 шешімі. Ақмола облысы Зеренді ауданының Әділет басқармасында 2009 жылғы 29 шілдеде № 1-14-99 тіркелді. Күші жойылды - Ақмола облысы Зеренді аудандық мәслихатының  2010 жылғы 9 сәуірдегі № 27-173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Зеренді аудандық мәслихатының  2010.04.09 № 27-173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 мемлекеттік тіркеу Тізілімінде № 3328 тіркелген Ақмола облыстық мәслихатының 2009 жылғы 15 шілдедегі № 4С-16-3 Ақмола облыстық мәслихатының 2008 жылғы 13 желтоқсандағы </w:t>
      </w:r>
      <w:r>
        <w:rPr>
          <w:rFonts w:ascii="Times New Roman"/>
          <w:b w:val="false"/>
          <w:i w:val="false"/>
          <w:color w:val="000000"/>
          <w:sz w:val="28"/>
        </w:rPr>
        <w:t>№ 4С-11-5</w:t>
      </w:r>
      <w:r>
        <w:rPr>
          <w:rFonts w:ascii="Times New Roman"/>
          <w:b w:val="false"/>
          <w:i w:val="false"/>
          <w:color w:val="000000"/>
          <w:sz w:val="28"/>
        </w:rPr>
        <w:t xml:space="preserve"> «2009 жылға арналған облыстық бюджет туралы» шешіміне өзгертулер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және аудан әкімінің 2009 жылғы 21 шілдедегі № 856 ұсынысына сәйкес, Зеренді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Нормативтік құқықтық актілерді мемлекеттік тіркеудің Тізілімінде № 1-14-89 нөмірімен тіркеліп, 2009 жылғы 9 қаңтардағы № 02(06) «Зеренді» газетінде жарияланған, Зеренді аудандық мәслихаттың 2008 жылғы 18 желтоқсандағы </w:t>
      </w:r>
      <w:r>
        <w:rPr>
          <w:rFonts w:ascii="Times New Roman"/>
          <w:b w:val="false"/>
          <w:i w:val="false"/>
          <w:color w:val="000000"/>
          <w:sz w:val="28"/>
        </w:rPr>
        <w:t>№ 14-85</w:t>
      </w:r>
      <w:r>
        <w:rPr>
          <w:rFonts w:ascii="Times New Roman"/>
          <w:b w:val="false"/>
          <w:i w:val="false"/>
          <w:color w:val="000000"/>
          <w:sz w:val="28"/>
        </w:rPr>
        <w:t xml:space="preserve"> «Зеренді ауданының 2009 жылға арналған бюджеті туралы» шешіміне, нормативтік құқықтық актілерді мемлекеттік тіркеудің Тізілімінде № 1-14-95 нөмірімен тіркеліп, 2009 жылғы 17 сәуірдегі № 28(32) «Зеренді» газетінде жарияланған, 2009 жылғы 31 наурыздағы </w:t>
      </w:r>
      <w:r>
        <w:rPr>
          <w:rFonts w:ascii="Times New Roman"/>
          <w:b w:val="false"/>
          <w:i w:val="false"/>
          <w:color w:val="000000"/>
          <w:sz w:val="28"/>
        </w:rPr>
        <w:t>№ 16-96</w:t>
      </w:r>
      <w:r>
        <w:rPr>
          <w:rFonts w:ascii="Times New Roman"/>
          <w:b w:val="false"/>
          <w:i w:val="false"/>
          <w:color w:val="000000"/>
          <w:sz w:val="28"/>
        </w:rPr>
        <w:t xml:space="preserve"> шешімі, нормативтік құқықтық актілерді мемлекеттік тіркеудің Тізілімінде № 1-14-96 нөмірімен тіркеліп, 2009 жылғы 15 мамырдағы № 35 «Зеренді» газетінде жарияланған, 2009 жылғы 27 сәуірдегі </w:t>
      </w:r>
      <w:r>
        <w:rPr>
          <w:rFonts w:ascii="Times New Roman"/>
          <w:b w:val="false"/>
          <w:i w:val="false"/>
          <w:color w:val="000000"/>
          <w:sz w:val="28"/>
        </w:rPr>
        <w:t>№ 18-111</w:t>
      </w:r>
      <w:r>
        <w:rPr>
          <w:rFonts w:ascii="Times New Roman"/>
          <w:b w:val="false"/>
          <w:i w:val="false"/>
          <w:color w:val="000000"/>
          <w:sz w:val="28"/>
        </w:rPr>
        <w:t xml:space="preserve"> Зеренді аудандық мәслихаттың шешімімен енгізілген өзгертулер мен толықтырулармен бірге)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 xml:space="preserve"> 1 тармақшасындағы:</w:t>
      </w:r>
      <w:r>
        <w:br/>
      </w:r>
      <w:r>
        <w:rPr>
          <w:rFonts w:ascii="Times New Roman"/>
          <w:b w:val="false"/>
          <w:i w:val="false"/>
          <w:color w:val="000000"/>
          <w:sz w:val="28"/>
        </w:rPr>
        <w:t>
</w:t>
      </w:r>
      <w:r>
        <w:rPr>
          <w:rFonts w:ascii="Times New Roman"/>
          <w:b w:val="false"/>
          <w:i w:val="false"/>
          <w:color w:val="000000"/>
          <w:sz w:val="28"/>
        </w:rPr>
        <w:t>       «2 162 180» саны «2 194 321,6» санымен ауыстырылсын;</w:t>
      </w:r>
      <w:r>
        <w:br/>
      </w:r>
      <w:r>
        <w:rPr>
          <w:rFonts w:ascii="Times New Roman"/>
          <w:b w:val="false"/>
          <w:i w:val="false"/>
          <w:color w:val="000000"/>
          <w:sz w:val="28"/>
        </w:rPr>
        <w:t>
</w:t>
      </w:r>
      <w:r>
        <w:rPr>
          <w:rFonts w:ascii="Times New Roman"/>
          <w:b w:val="false"/>
          <w:i w:val="false"/>
          <w:color w:val="000000"/>
          <w:sz w:val="28"/>
        </w:rPr>
        <w:t>      «715 592» саны «717 092» санымен ауыстырылсын;</w:t>
      </w:r>
      <w:r>
        <w:br/>
      </w:r>
      <w:r>
        <w:rPr>
          <w:rFonts w:ascii="Times New Roman"/>
          <w:b w:val="false"/>
          <w:i w:val="false"/>
          <w:color w:val="000000"/>
          <w:sz w:val="28"/>
        </w:rPr>
        <w:t>
</w:t>
      </w:r>
      <w:r>
        <w:rPr>
          <w:rFonts w:ascii="Times New Roman"/>
          <w:b w:val="false"/>
          <w:i w:val="false"/>
          <w:color w:val="000000"/>
          <w:sz w:val="28"/>
        </w:rPr>
        <w:t>      «12 096» саны «13 596» санымен ауыстырылсын;</w:t>
      </w:r>
      <w:r>
        <w:br/>
      </w:r>
      <w:r>
        <w:rPr>
          <w:rFonts w:ascii="Times New Roman"/>
          <w:b w:val="false"/>
          <w:i w:val="false"/>
          <w:color w:val="000000"/>
          <w:sz w:val="28"/>
        </w:rPr>
        <w:t>
</w:t>
      </w:r>
      <w:r>
        <w:rPr>
          <w:rFonts w:ascii="Times New Roman"/>
          <w:b w:val="false"/>
          <w:i w:val="false"/>
          <w:color w:val="000000"/>
          <w:sz w:val="28"/>
        </w:rPr>
        <w:t>      «49 372» саны «60 372» санымен ауыстырылсын;</w:t>
      </w:r>
      <w:r>
        <w:br/>
      </w:r>
      <w:r>
        <w:rPr>
          <w:rFonts w:ascii="Times New Roman"/>
          <w:b w:val="false"/>
          <w:i w:val="false"/>
          <w:color w:val="000000"/>
          <w:sz w:val="28"/>
        </w:rPr>
        <w:t>
</w:t>
      </w:r>
      <w:r>
        <w:rPr>
          <w:rFonts w:ascii="Times New Roman"/>
          <w:b w:val="false"/>
          <w:i w:val="false"/>
          <w:color w:val="000000"/>
          <w:sz w:val="28"/>
        </w:rPr>
        <w:t>      «1 385 120» саны «1 403 261,6» санымен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тармақшасындағы:</w:t>
      </w:r>
      <w:r>
        <w:br/>
      </w:r>
      <w:r>
        <w:rPr>
          <w:rFonts w:ascii="Times New Roman"/>
          <w:b w:val="false"/>
          <w:i w:val="false"/>
          <w:color w:val="000000"/>
          <w:sz w:val="28"/>
        </w:rPr>
        <w:t>
</w:t>
      </w:r>
      <w:r>
        <w:rPr>
          <w:rFonts w:ascii="Times New Roman"/>
          <w:b w:val="false"/>
          <w:i w:val="false"/>
          <w:color w:val="000000"/>
          <w:sz w:val="28"/>
        </w:rPr>
        <w:t>      «2 104 885,7» саны «2 137 027,3»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«108 079» саны «106 903,2» санымен ауыстырылсын.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«29 687» саны «28 795,8» санымен ауыстырылсын;</w:t>
      </w:r>
      <w:r>
        <w:br/>
      </w:r>
      <w:r>
        <w:rPr>
          <w:rFonts w:ascii="Times New Roman"/>
          <w:b w:val="false"/>
          <w:i w:val="false"/>
          <w:color w:val="000000"/>
          <w:sz w:val="28"/>
        </w:rPr>
        <w:t>
</w:t>
      </w:r>
      <w:r>
        <w:rPr>
          <w:rFonts w:ascii="Times New Roman"/>
          <w:b w:val="false"/>
          <w:i w:val="false"/>
          <w:color w:val="000000"/>
          <w:sz w:val="28"/>
        </w:rPr>
        <w:t>      «5 400» саны «5 043,8» санымен ауыстырылсын;</w:t>
      </w:r>
      <w:r>
        <w:br/>
      </w:r>
      <w:r>
        <w:rPr>
          <w:rFonts w:ascii="Times New Roman"/>
          <w:b w:val="false"/>
          <w:i w:val="false"/>
          <w:color w:val="000000"/>
          <w:sz w:val="28"/>
        </w:rPr>
        <w:t>
</w:t>
      </w:r>
      <w:r>
        <w:rPr>
          <w:rFonts w:ascii="Times New Roman"/>
          <w:b w:val="false"/>
          <w:i w:val="false"/>
          <w:color w:val="000000"/>
          <w:sz w:val="28"/>
        </w:rPr>
        <w:t>      3) 5 тармақтың 1 тармақшасындағы:</w:t>
      </w:r>
      <w:r>
        <w:br/>
      </w:r>
      <w:r>
        <w:rPr>
          <w:rFonts w:ascii="Times New Roman"/>
          <w:b w:val="false"/>
          <w:i w:val="false"/>
          <w:color w:val="000000"/>
          <w:sz w:val="28"/>
        </w:rPr>
        <w:t>
</w:t>
      </w:r>
      <w:r>
        <w:rPr>
          <w:rFonts w:ascii="Times New Roman"/>
          <w:b w:val="false"/>
          <w:i w:val="false"/>
          <w:color w:val="000000"/>
          <w:sz w:val="28"/>
        </w:rPr>
        <w:t>      «58 714» саны «83 011,2»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«республикалық бюджеттен – 58 714 мың теңге» </w:t>
      </w:r>
      <w:r>
        <w:rPr>
          <w:rFonts w:ascii="Times New Roman"/>
          <w:b w:val="false"/>
          <w:i w:val="false"/>
          <w:color w:val="000000"/>
          <w:sz w:val="28"/>
        </w:rPr>
        <w:t>жолын</w:t>
      </w:r>
      <w:r>
        <w:rPr>
          <w:rFonts w:ascii="Times New Roman"/>
          <w:b w:val="false"/>
          <w:i w:val="false"/>
          <w:color w:val="000000"/>
          <w:sz w:val="28"/>
        </w:rPr>
        <w:t xml:space="preserve"> жаңа редакцияда «республикалық бюджеттен – 77 967,4 мың теңге, облыстық бюджеттен – 5 043,8 мың теңге» және жолды келесі мазмұнмен толықтырылсын:</w:t>
      </w:r>
      <w:r>
        <w:br/>
      </w:r>
      <w:r>
        <w:rPr>
          <w:rFonts w:ascii="Times New Roman"/>
          <w:b w:val="false"/>
          <w:i w:val="false"/>
          <w:color w:val="000000"/>
          <w:sz w:val="28"/>
        </w:rPr>
        <w:t>
</w:t>
      </w:r>
      <w:r>
        <w:rPr>
          <w:rFonts w:ascii="Times New Roman"/>
          <w:b w:val="false"/>
          <w:i w:val="false"/>
          <w:color w:val="000000"/>
          <w:sz w:val="28"/>
        </w:rPr>
        <w:t>      «19 980 мың теңге – Чаглинка селосындағы Чаглинка орта мектебінің негізгі жөндеуіне».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Аудандық мәслихаттың 2009 жылғы 31 наурыздағы </w:t>
      </w:r>
      <w:r>
        <w:rPr>
          <w:rFonts w:ascii="Times New Roman"/>
          <w:b w:val="false"/>
          <w:i w:val="false"/>
          <w:color w:val="000000"/>
          <w:sz w:val="28"/>
        </w:rPr>
        <w:t>№ 16-96</w:t>
      </w:r>
      <w:r>
        <w:rPr>
          <w:rFonts w:ascii="Times New Roman"/>
          <w:b w:val="false"/>
          <w:i w:val="false"/>
          <w:color w:val="000000"/>
          <w:sz w:val="28"/>
        </w:rPr>
        <w:t xml:space="preserve"> «Аудандық мәслихаттың 2008 жылғы 18 желтоқсандағы </w:t>
      </w:r>
      <w:r>
        <w:rPr>
          <w:rFonts w:ascii="Times New Roman"/>
          <w:b w:val="false"/>
          <w:i w:val="false"/>
          <w:color w:val="000000"/>
          <w:sz w:val="28"/>
        </w:rPr>
        <w:t>№ 14-85</w:t>
      </w:r>
      <w:r>
        <w:rPr>
          <w:rFonts w:ascii="Times New Roman"/>
          <w:b w:val="false"/>
          <w:i w:val="false"/>
          <w:color w:val="000000"/>
          <w:sz w:val="28"/>
        </w:rPr>
        <w:t xml:space="preserve"> «Зеренді ауданының 2009 жылға арналға бюджеті туралы» шешімінің 1 және 2 тармақтарындағы «Аймақтық» сөзі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Нормативтік құқықтық актілерді мемлекеттік тіркеудің Тізілімінде № 1-14-89 нөмірімен тіркеліп, 2009 жылғы 9 қаңтардағы № 02(06) «Зеренді» газетінде жарияланған, 2008 жылғы 18 желтоқсандағы № 14-85 «Зеренді ауданының 2009 жылға арналған бюджеті туралы» </w:t>
      </w:r>
      <w:r>
        <w:rPr>
          <w:rFonts w:ascii="Times New Roman"/>
          <w:b w:val="false"/>
          <w:i w:val="false"/>
          <w:color w:val="000000"/>
          <w:sz w:val="28"/>
        </w:rPr>
        <w:t>шешімінің 1</w:t>
      </w:r>
      <w:r>
        <w:rPr>
          <w:rFonts w:ascii="Times New Roman"/>
          <w:b w:val="false"/>
          <w:i w:val="false"/>
          <w:color w:val="000000"/>
          <w:sz w:val="28"/>
        </w:rPr>
        <w:t xml:space="preserve">, 2, 4 қосымшасы осы </w:t>
      </w:r>
      <w:r>
        <w:rPr>
          <w:rFonts w:ascii="Times New Roman"/>
          <w:b w:val="false"/>
          <w:i w:val="false"/>
          <w:color w:val="000000"/>
          <w:sz w:val="28"/>
        </w:rPr>
        <w:t>шешімнің 1</w:t>
      </w:r>
      <w:r>
        <w:rPr>
          <w:rFonts w:ascii="Times New Roman"/>
          <w:b w:val="false"/>
          <w:i w:val="false"/>
          <w:color w:val="000000"/>
          <w:sz w:val="28"/>
        </w:rPr>
        <w:t>, 2, 3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Зеренді ауданының Әділет басқармасында мемлекеттік тіркелген күннен және 2009 жылғы 1 қаңтардан бастап қолданысқа енеді.</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И.Поздняков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К.Хасенов</w:t>
      </w:r>
    </w:p>
    <w:p>
      <w:pPr>
        <w:spacing w:after="0"/>
        <w:ind w:left="0"/>
        <w:jc w:val="both"/>
      </w:pPr>
      <w:r>
        <w:rPr>
          <w:rFonts w:ascii="Times New Roman"/>
          <w:b w:val="false"/>
          <w:i/>
          <w:color w:val="000000"/>
          <w:sz w:val="28"/>
        </w:rPr>
        <w:t>     </w:t>
      </w:r>
      <w:r>
        <w:rPr>
          <w:rFonts w:ascii="Times New Roman"/>
          <w:b w:val="false"/>
          <w:i w:val="false"/>
          <w:color w:val="000000"/>
          <w:sz w:val="28"/>
        </w:rPr>
        <w:t xml:space="preserve"> КЕЛІСІЛДІ:</w:t>
      </w:r>
    </w:p>
    <w:p>
      <w:pPr>
        <w:spacing w:after="0"/>
        <w:ind w:left="0"/>
        <w:jc w:val="both"/>
      </w:pPr>
      <w:r>
        <w:rPr>
          <w:rFonts w:ascii="Times New Roman"/>
          <w:b w:val="false"/>
          <w:i/>
          <w:color w:val="000000"/>
          <w:sz w:val="28"/>
        </w:rPr>
        <w:t>      Зеренді ауданының</w:t>
      </w:r>
      <w:r>
        <w:br/>
      </w:r>
      <w:r>
        <w:rPr>
          <w:rFonts w:ascii="Times New Roman"/>
          <w:b w:val="false"/>
          <w:i w:val="false"/>
          <w:color w:val="000000"/>
          <w:sz w:val="28"/>
        </w:rPr>
        <w:t>
</w:t>
      </w:r>
      <w:r>
        <w:rPr>
          <w:rFonts w:ascii="Times New Roman"/>
          <w:b w:val="false"/>
          <w:i/>
          <w:color w:val="000000"/>
          <w:sz w:val="28"/>
        </w:rPr>
        <w:t>      әкімі                                      Е.Сағдиев</w:t>
      </w:r>
    </w:p>
    <w:p>
      <w:pPr>
        <w:spacing w:after="0"/>
        <w:ind w:left="0"/>
        <w:jc w:val="both"/>
      </w:pPr>
      <w:r>
        <w:rPr>
          <w:rFonts w:ascii="Times New Roman"/>
          <w:b w:val="false"/>
          <w:i/>
          <w:color w:val="000000"/>
          <w:sz w:val="28"/>
        </w:rPr>
        <w:t>      Зеренді ауданының</w:t>
      </w:r>
      <w:r>
        <w:br/>
      </w:r>
      <w:r>
        <w:rPr>
          <w:rFonts w:ascii="Times New Roman"/>
          <w:b w:val="false"/>
          <w:i w:val="false"/>
          <w:color w:val="000000"/>
          <w:sz w:val="28"/>
        </w:rPr>
        <w:t>
</w:t>
      </w:r>
      <w:r>
        <w:rPr>
          <w:rFonts w:ascii="Times New Roman"/>
          <w:b w:val="false"/>
          <w:i/>
          <w:color w:val="000000"/>
          <w:sz w:val="28"/>
        </w:rPr>
        <w:t xml:space="preserve">      экономика және </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Д.Ашамаева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24 шілдедегі</w:t>
      </w:r>
      <w:r>
        <w:br/>
      </w:r>
      <w:r>
        <w:rPr>
          <w:rFonts w:ascii="Times New Roman"/>
          <w:b w:val="false"/>
          <w:i w:val="false"/>
          <w:color w:val="000000"/>
          <w:sz w:val="28"/>
        </w:rPr>
        <w:t>
№ 1-117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З</w:t>
      </w:r>
      <w:r>
        <w:rPr>
          <w:rFonts w:ascii="Times New Roman"/>
          <w:b w:val="false"/>
          <w:i w:val="false"/>
          <w:color w:val="000000"/>
          <w:sz w:val="28"/>
        </w:rPr>
        <w:t>еренді</w:t>
      </w:r>
      <w:r>
        <w:rPr>
          <w:rFonts w:ascii="Times New Roman"/>
          <w:b w:val="false"/>
          <w:i w:val="false"/>
          <w:color w:val="000000"/>
          <w:sz w:val="28"/>
        </w:rPr>
        <w:t xml:space="preserve">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w:t>
      </w:r>
      <w:r>
        <w:br/>
      </w:r>
      <w:r>
        <w:rPr>
          <w:rFonts w:ascii="Times New Roman"/>
          <w:b w:val="false"/>
          <w:i w:val="false"/>
          <w:color w:val="000000"/>
          <w:sz w:val="28"/>
        </w:rPr>
        <w:t>
бюджет туралы</w:t>
      </w:r>
      <w:r>
        <w:br/>
      </w:r>
      <w:r>
        <w:rPr>
          <w:rFonts w:ascii="Times New Roman"/>
          <w:b w:val="false"/>
          <w:i w:val="false"/>
          <w:color w:val="000000"/>
          <w:sz w:val="28"/>
        </w:rPr>
        <w:t>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2009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42"/>
        <w:gridCol w:w="882"/>
        <w:gridCol w:w="882"/>
        <w:gridCol w:w="862"/>
        <w:gridCol w:w="6629"/>
        <w:gridCol w:w="240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4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86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2194321,6</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717092</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15067</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15067</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14735</w:t>
            </w:r>
          </w:p>
        </w:tc>
      </w:tr>
      <w:tr>
        <w:trPr>
          <w:trHeight w:val="3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227000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227000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270658</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228046</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226546</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14723</w:t>
            </w:r>
          </w:p>
        </w:tc>
      </w:tr>
      <w:tr>
        <w:trPr>
          <w:trHeight w:val="3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54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6167</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 лерден, жеке нотариустар мен адвокаттардан алынатын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24889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13163</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11726</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199509</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181900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179000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Өңдірушілер бөлшек саудада өткізетін, өз өндірісінің (авиациялықты қоспағанда), сондай-ақ өз өндірістік мұқтаждарына пайдаланылатын бензин</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1599</w:t>
            </w:r>
          </w:p>
        </w:tc>
      </w:tr>
      <w:tr>
        <w:trPr>
          <w:trHeight w:val="15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w:t>
            </w:r>
          </w:p>
        </w:tc>
      </w:tr>
      <w:tr>
        <w:trPr>
          <w:trHeight w:val="10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4848</w:t>
            </w:r>
          </w:p>
        </w:tc>
      </w:tr>
      <w:tr>
        <w:trPr>
          <w:trHeight w:val="15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198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4858</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4858</w:t>
            </w:r>
          </w:p>
        </w:tc>
      </w:tr>
      <w:tr>
        <w:trPr>
          <w:trHeight w:val="42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3308</w:t>
            </w:r>
          </w:p>
        </w:tc>
      </w:tr>
      <w:tr>
        <w:trPr>
          <w:trHeight w:val="22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8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7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9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21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74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13596</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w:t>
            </w:r>
          </w:p>
        </w:tc>
      </w:tr>
      <w:tr>
        <w:trPr>
          <w:trHeight w:val="8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1569</w:t>
            </w:r>
          </w:p>
        </w:tc>
      </w:tr>
      <w:tr>
        <w:trPr>
          <w:trHeight w:val="228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11997</w:t>
            </w:r>
          </w:p>
        </w:tc>
      </w:tr>
      <w:tr>
        <w:trPr>
          <w:trHeight w:val="27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11997</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11997</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6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60372</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39372</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39372</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39372</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3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1403261,6</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1403261,6</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1403261,6</w:t>
            </w:r>
          </w:p>
        </w:tc>
      </w:tr>
      <w:tr>
        <w:trPr>
          <w:trHeight w:val="4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140151,2</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Мақсатты даму трансферттері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208174,4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1054936</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2137027,3</w:t>
            </w:r>
          </w:p>
        </w:tc>
      </w:tr>
      <w:tr>
        <w:trPr>
          <w:trHeight w:val="6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164830,8</w:t>
            </w:r>
          </w:p>
        </w:tc>
      </w:tr>
      <w:tr>
        <w:trPr>
          <w:trHeight w:val="9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145009</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9921</w:t>
            </w:r>
          </w:p>
        </w:tc>
      </w:tr>
      <w:tr>
        <w:trPr>
          <w:trHeight w:val="6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9921</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32524</w:t>
            </w:r>
          </w:p>
        </w:tc>
      </w:tr>
      <w:tr>
        <w:trPr>
          <w:trHeight w:val="72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32524</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102564</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102564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11690,8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11690,8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8423</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244,8</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2167</w:t>
            </w:r>
          </w:p>
        </w:tc>
      </w:tr>
      <w:tr>
        <w:trPr>
          <w:trHeight w:val="4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8131</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8131</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8131</w:t>
            </w:r>
          </w:p>
        </w:tc>
      </w:tr>
      <w:tr>
        <w:trPr>
          <w:trHeight w:val="5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w:t>
            </w:r>
          </w:p>
        </w:tc>
      </w:tr>
      <w:tr>
        <w:trPr>
          <w:trHeight w:val="51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w:t>
            </w:r>
          </w:p>
        </w:tc>
      </w:tr>
      <w:tr>
        <w:trPr>
          <w:trHeight w:val="10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46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1463697,5</w:t>
            </w:r>
          </w:p>
        </w:tc>
      </w:tr>
      <w:tr>
        <w:trPr>
          <w:trHeight w:val="3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86819</w:t>
            </w:r>
          </w:p>
        </w:tc>
      </w:tr>
      <w:tr>
        <w:trPr>
          <w:trHeight w:val="9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86819</w:t>
            </w:r>
          </w:p>
        </w:tc>
      </w:tr>
      <w:tr>
        <w:trPr>
          <w:trHeight w:val="9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1264581,7</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2975</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2975</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1261606,7</w:t>
            </w:r>
          </w:p>
        </w:tc>
      </w:tr>
      <w:tr>
        <w:trPr>
          <w:trHeight w:val="45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1242276,7</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19330</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112296,8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44678,4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6173</w:t>
            </w:r>
          </w:p>
        </w:tc>
      </w:tr>
      <w:tr>
        <w:trPr>
          <w:trHeight w:val="10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4403</w:t>
            </w:r>
          </w:p>
        </w:tc>
      </w:tr>
      <w:tr>
        <w:trPr>
          <w:trHeight w:val="14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10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r>
      <w:tr>
        <w:trPr>
          <w:trHeight w:val="13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22971,4</w:t>
            </w:r>
          </w:p>
        </w:tc>
      </w:tr>
      <w:tr>
        <w:trPr>
          <w:trHeight w:val="76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67618,4</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67618,4</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119312</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104065</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104065</w:t>
            </w:r>
          </w:p>
        </w:tc>
      </w:tr>
      <w:tr>
        <w:trPr>
          <w:trHeight w:val="46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28980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40859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12951</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14542</w:t>
            </w:r>
          </w:p>
        </w:tc>
      </w:tr>
      <w:tr>
        <w:trPr>
          <w:trHeight w:val="21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3591</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15247</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15247</w:t>
            </w:r>
          </w:p>
        </w:tc>
      </w:tr>
      <w:tr>
        <w:trPr>
          <w:trHeight w:val="6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14913</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46267,8</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10454</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w:t>
            </w:r>
          </w:p>
        </w:tc>
      </w:tr>
      <w:tr>
        <w:trPr>
          <w:trHeight w:val="10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9254</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25412,8</w:t>
            </w:r>
          </w:p>
        </w:tc>
      </w:tr>
      <w:tr>
        <w:trPr>
          <w:trHeight w:val="114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20522,8</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6027</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9452</w:t>
            </w:r>
          </w:p>
        </w:tc>
      </w:tr>
      <w:tr>
        <w:trPr>
          <w:trHeight w:val="18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5043,8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4890</w:t>
            </w:r>
          </w:p>
        </w:tc>
      </w:tr>
      <w:tr>
        <w:trPr>
          <w:trHeight w:val="45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10401</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8502</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8502</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1899</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w:t>
            </w:r>
          </w:p>
        </w:tc>
      </w:tr>
      <w:tr>
        <w:trPr>
          <w:trHeight w:val="69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919</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87620</w:t>
            </w:r>
          </w:p>
        </w:tc>
      </w:tr>
      <w:tr>
        <w:trPr>
          <w:trHeight w:val="4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49093</w:t>
            </w:r>
          </w:p>
        </w:tc>
      </w:tr>
      <w:tr>
        <w:trPr>
          <w:trHeight w:val="7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49093</w:t>
            </w:r>
          </w:p>
        </w:tc>
      </w:tr>
      <w:tr>
        <w:trPr>
          <w:trHeight w:val="3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49093</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5618</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5618</w:t>
            </w:r>
          </w:p>
        </w:tc>
      </w:tr>
      <w:tr>
        <w:trPr>
          <w:trHeight w:val="9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2975</w:t>
            </w:r>
          </w:p>
        </w:tc>
      </w:tr>
      <w:tr>
        <w:trPr>
          <w:trHeight w:val="160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2643</w:t>
            </w:r>
          </w:p>
        </w:tc>
      </w:tr>
      <w:tr>
        <w:trPr>
          <w:trHeight w:val="39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22595</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16295</w:t>
            </w:r>
          </w:p>
        </w:tc>
      </w:tr>
      <w:tr>
        <w:trPr>
          <w:trHeight w:val="6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w:t>
            </w:r>
            <w:r>
              <w:br/>
            </w:r>
            <w:r>
              <w:rPr>
                <w:rFonts w:ascii="Times New Roman"/>
                <w:b w:val="false"/>
                <w:i w:val="false"/>
                <w:color w:val="000000"/>
                <w:sz w:val="20"/>
              </w:rPr>
              <w:t>
ханалардың жұмыс iстеуi</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15059</w:t>
            </w:r>
          </w:p>
        </w:tc>
      </w:tr>
      <w:tr>
        <w:trPr>
          <w:trHeight w:val="9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w:t>
            </w:r>
          </w:p>
        </w:tc>
      </w:tr>
      <w:tr>
        <w:trPr>
          <w:trHeight w:val="6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6300</w:t>
            </w:r>
          </w:p>
        </w:tc>
      </w:tr>
      <w:tr>
        <w:trPr>
          <w:trHeight w:val="9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10314</w:t>
            </w:r>
          </w:p>
        </w:tc>
      </w:tr>
      <w:tr>
        <w:trPr>
          <w:trHeight w:val="81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3438</w:t>
            </w:r>
          </w:p>
        </w:tc>
      </w:tr>
      <w:tr>
        <w:trPr>
          <w:trHeight w:val="6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3438</w:t>
            </w:r>
          </w:p>
        </w:tc>
      </w:tr>
      <w:tr>
        <w:trPr>
          <w:trHeight w:val="8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3489</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3387</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3387</w:t>
            </w:r>
          </w:p>
        </w:tc>
      </w:tr>
      <w:tr>
        <w:trPr>
          <w:trHeight w:val="6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3387</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167790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14042</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14042</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5755</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елді-мекендер саласының мамандарын әлеуметтік қолдау шараларын іске асыру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r>
      <w:tr>
        <w:trPr>
          <w:trHeight w:val="5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145067</w:t>
            </w:r>
          </w:p>
        </w:tc>
      </w:tr>
      <w:tr>
        <w:trPr>
          <w:trHeight w:val="6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145067</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145067</w:t>
            </w:r>
          </w:p>
        </w:tc>
      </w:tr>
      <w:tr>
        <w:trPr>
          <w:trHeight w:val="3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8681</w:t>
            </w:r>
          </w:p>
        </w:tc>
      </w:tr>
      <w:tr>
        <w:trPr>
          <w:trHeight w:val="69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4871</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 лардың), ауылдық (селолық) округтердiң шекарасын белгiлеу кезiнде жүргiзiлетiн жерге орналастыру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3782</w:t>
            </w:r>
          </w:p>
        </w:tc>
      </w:tr>
      <w:tr>
        <w:trPr>
          <w:trHeight w:val="12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7952</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7952</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3780</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4172</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3572</w:t>
            </w:r>
          </w:p>
        </w:tc>
      </w:tr>
      <w:tr>
        <w:trPr>
          <w:trHeight w:val="216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58569</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23003</w:t>
            </w:r>
          </w:p>
        </w:tc>
      </w:tr>
      <w:tr>
        <w:trPr>
          <w:trHeight w:val="9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6630</w:t>
            </w:r>
          </w:p>
        </w:tc>
      </w:tr>
      <w:tr>
        <w:trPr>
          <w:trHeight w:val="15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6630</w:t>
            </w:r>
          </w:p>
        </w:tc>
      </w:tr>
      <w:tr>
        <w:trPr>
          <w:trHeight w:val="109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16373</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16373</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35566</w:t>
            </w:r>
          </w:p>
        </w:tc>
      </w:tr>
      <w:tr>
        <w:trPr>
          <w:trHeight w:val="12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9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34566</w:t>
            </w:r>
          </w:p>
        </w:tc>
      </w:tr>
      <w:tr>
        <w:trPr>
          <w:trHeight w:val="133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34566</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2955</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2955</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2885</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12585</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9400</w:t>
            </w:r>
          </w:p>
        </w:tc>
      </w:tr>
      <w:tr>
        <w:trPr>
          <w:trHeight w:val="9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9400</w:t>
            </w:r>
          </w:p>
        </w:tc>
      </w:tr>
      <w:tr>
        <w:trPr>
          <w:trHeight w:val="114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3185</w:t>
            </w:r>
          </w:p>
        </w:tc>
      </w:tr>
      <w:tr>
        <w:trPr>
          <w:trHeight w:val="15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3185</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3234,2</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3234,2</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3234,2</w:t>
            </w:r>
          </w:p>
        </w:tc>
      </w:tr>
      <w:tr>
        <w:trPr>
          <w:trHeight w:val="9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3234,2</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III. Таза бюджеттiк кредит беру </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28600</w:t>
            </w:r>
          </w:p>
        </w:tc>
      </w:tr>
      <w:tr>
        <w:trPr>
          <w:trHeight w:val="2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31600</w:t>
            </w:r>
          </w:p>
        </w:tc>
      </w:tr>
      <w:tr>
        <w:trPr>
          <w:trHeight w:val="2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31600</w:t>
            </w:r>
          </w:p>
        </w:tc>
      </w:tr>
      <w:tr>
        <w:trPr>
          <w:trHeight w:val="64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31600</w:t>
            </w:r>
          </w:p>
        </w:tc>
      </w:tr>
      <w:tr>
        <w:trPr>
          <w:trHeight w:val="9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31600</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85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243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28694,3</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-28694,3</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w:t>
            </w:r>
          </w:p>
        </w:tc>
      </w:tr>
      <w:tr>
        <w:trPr>
          <w:trHeight w:val="22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28698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w:t>
            </w:r>
          </w:p>
        </w:tc>
      </w:tr>
      <w:tr>
        <w:trPr>
          <w:trHeight w:val="61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w:t>
            </w:r>
          </w:p>
        </w:tc>
      </w:tr>
      <w:tr>
        <w:trPr>
          <w:trHeight w:val="37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024</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Жоғары тұрған бюджеттің алдында</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28698</w:t>
            </w:r>
          </w:p>
        </w:tc>
      </w:tr>
      <w:tr>
        <w:trPr>
          <w:trHeight w:val="57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r>
      <w:tr>
        <w:trPr>
          <w:trHeight w:val="2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r>
      <w:tr>
        <w:trPr>
          <w:trHeight w:val="3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r>
      <w:tr>
        <w:trPr>
          <w:trHeight w:val="585"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24 шілдедегі</w:t>
      </w:r>
      <w:r>
        <w:br/>
      </w:r>
      <w:r>
        <w:rPr>
          <w:rFonts w:ascii="Times New Roman"/>
          <w:b w:val="false"/>
          <w:i w:val="false"/>
          <w:color w:val="000000"/>
          <w:sz w:val="28"/>
        </w:rPr>
        <w:t>
№ 1-117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З</w:t>
      </w:r>
      <w:r>
        <w:rPr>
          <w:rFonts w:ascii="Times New Roman"/>
          <w:b w:val="false"/>
          <w:i w:val="false"/>
          <w:color w:val="000000"/>
          <w:sz w:val="28"/>
        </w:rPr>
        <w:t>еренді</w:t>
      </w:r>
      <w:r>
        <w:rPr>
          <w:rFonts w:ascii="Times New Roman"/>
          <w:b w:val="false"/>
          <w:i w:val="false"/>
          <w:color w:val="000000"/>
          <w:sz w:val="28"/>
        </w:rPr>
        <w:t xml:space="preserve">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w:t>
      </w:r>
      <w:r>
        <w:br/>
      </w:r>
      <w:r>
        <w:rPr>
          <w:rFonts w:ascii="Times New Roman"/>
          <w:b w:val="false"/>
          <w:i w:val="false"/>
          <w:color w:val="000000"/>
          <w:sz w:val="28"/>
        </w:rPr>
        <w:t>
бюджет туралы</w:t>
      </w:r>
      <w:r>
        <w:br/>
      </w:r>
      <w:r>
        <w:rPr>
          <w:rFonts w:ascii="Times New Roman"/>
          <w:b w:val="false"/>
          <w:i w:val="false"/>
          <w:color w:val="000000"/>
          <w:sz w:val="28"/>
        </w:rPr>
        <w:t>
шешіміне</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Заңды тұлғалардың жарғылық қорын ұлғайтуға немесе қалыптастыруға және бюджеттік инвестициялық жобаларды жүзеге асыруға бағытталған, бюджеттік бағдарламаларға бөлінген 2009 жылға арналған аудандық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18"/>
        <w:gridCol w:w="858"/>
        <w:gridCol w:w="858"/>
        <w:gridCol w:w="7539"/>
        <w:gridCol w:w="2429"/>
      </w:tblGrid>
      <w:tr>
        <w:trPr>
          <w:trHeight w:val="30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429"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42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258 429,4</w:t>
            </w:r>
          </w:p>
        </w:tc>
      </w:tr>
      <w:tr>
        <w:trPr>
          <w:trHeight w:val="30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6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1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67 618,4</w:t>
            </w:r>
          </w:p>
        </w:tc>
      </w:tr>
      <w:tr>
        <w:trPr>
          <w:trHeight w:val="31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7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9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9254</w:t>
            </w:r>
          </w:p>
        </w:tc>
      </w:tr>
      <w:tr>
        <w:trPr>
          <w:trHeight w:val="3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4 890</w:t>
            </w:r>
          </w:p>
        </w:tc>
      </w:tr>
      <w:tr>
        <w:trPr>
          <w:trHeight w:val="1335"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570" w:hRule="atLeast"/>
        </w:trPr>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45"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6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145 067</w:t>
            </w:r>
          </w:p>
        </w:tc>
      </w:tr>
      <w:tr>
        <w:trPr>
          <w:trHeight w:val="3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3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600" w:hRule="atLeast"/>
        </w:trPr>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7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31 600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2008 жылғы 24 шілдедегі</w:t>
      </w:r>
      <w:r>
        <w:br/>
      </w:r>
      <w:r>
        <w:rPr>
          <w:rFonts w:ascii="Times New Roman"/>
          <w:b w:val="false"/>
          <w:i w:val="false"/>
          <w:color w:val="000000"/>
          <w:sz w:val="28"/>
        </w:rPr>
        <w:t>
№ 1-117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З</w:t>
      </w:r>
      <w:r>
        <w:rPr>
          <w:rFonts w:ascii="Times New Roman"/>
          <w:b w:val="false"/>
          <w:i w:val="false"/>
          <w:color w:val="000000"/>
          <w:sz w:val="28"/>
        </w:rPr>
        <w:t>еренді</w:t>
      </w:r>
      <w:r>
        <w:rPr>
          <w:rFonts w:ascii="Times New Roman"/>
          <w:b w:val="false"/>
          <w:i w:val="false"/>
          <w:color w:val="000000"/>
          <w:sz w:val="28"/>
        </w:rPr>
        <w:t xml:space="preserve"> аудандық мәслихатының</w:t>
      </w:r>
      <w:r>
        <w:br/>
      </w:r>
      <w:r>
        <w:rPr>
          <w:rFonts w:ascii="Times New Roman"/>
          <w:b w:val="false"/>
          <w:i w:val="false"/>
          <w:color w:val="000000"/>
          <w:sz w:val="28"/>
        </w:rPr>
        <w:t>
2008 жылғы 18 желтоқсандағы № 14-85</w:t>
      </w:r>
      <w:r>
        <w:br/>
      </w:r>
      <w:r>
        <w:rPr>
          <w:rFonts w:ascii="Times New Roman"/>
          <w:b w:val="false"/>
          <w:i w:val="false"/>
          <w:color w:val="000000"/>
          <w:sz w:val="28"/>
        </w:rPr>
        <w:t>
Зеренді ауданының 2009 жылғы</w:t>
      </w:r>
      <w:r>
        <w:br/>
      </w:r>
      <w:r>
        <w:rPr>
          <w:rFonts w:ascii="Times New Roman"/>
          <w:b w:val="false"/>
          <w:i w:val="false"/>
          <w:color w:val="000000"/>
          <w:sz w:val="28"/>
        </w:rPr>
        <w:t>
бюджет туралы</w:t>
      </w:r>
      <w:r>
        <w:br/>
      </w:r>
      <w:r>
        <w:rPr>
          <w:rFonts w:ascii="Times New Roman"/>
          <w:b w:val="false"/>
          <w:i w:val="false"/>
          <w:color w:val="000000"/>
          <w:sz w:val="28"/>
        </w:rPr>
        <w:t>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2009 жылға кент ауыл (село), ауылдық (селолық)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63"/>
        <w:gridCol w:w="824"/>
        <w:gridCol w:w="987"/>
        <w:gridCol w:w="885"/>
        <w:gridCol w:w="6568"/>
        <w:gridCol w:w="2408"/>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(селолық) округінің атауы</w:t>
            </w:r>
          </w:p>
        </w:tc>
        <w:tc>
          <w:tcPr>
            <w:tcW w:w="24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Ақкөл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4753</w:t>
            </w:r>
          </w:p>
        </w:tc>
      </w:tr>
      <w:tr>
        <w:trPr>
          <w:trHeight w:val="28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r>
      <w:tr>
        <w:trPr>
          <w:trHeight w:val="97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r>
      <w:tr>
        <w:trPr>
          <w:trHeight w:val="93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96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7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28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28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Бұлақ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5373</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4891</w:t>
            </w:r>
          </w:p>
        </w:tc>
      </w:tr>
      <w:tr>
        <w:trPr>
          <w:trHeight w:val="124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4891</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Викторовка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5605</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4254</w:t>
            </w:r>
          </w:p>
        </w:tc>
      </w:tr>
      <w:tr>
        <w:trPr>
          <w:trHeight w:val="112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4254</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 Зеренді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11259</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6263</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Исаковка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7744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3949</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 Қазоты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7918</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4239</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21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69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 Қанай би атындағы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8736</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124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4695</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 Қоңысбай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4140</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3714</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 Күсеп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5904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 Қызылегіс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7932</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 Қызылсая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5113</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4588</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 Ортақ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6800</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3968</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 Бәйтерек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4285</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 Приречен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4592</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 Пухальск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5191</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4273</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 Садовый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6775</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 Самарбай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4784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4137</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Сарыөзек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8011</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3967</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3587</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3587</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3587</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 Сейфуллин атындағы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5222</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 Симферополь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5163</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 Троицк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8044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3741</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 Шағалалалы селолық округінің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10164</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6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 Алексеевка селолық округі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7191</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w:t>
            </w:r>
          </w:p>
        </w:tc>
      </w:tr>
      <w:tr>
        <w:trPr>
          <w:trHeight w:val="9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 Бірлестік кенті әкімінің аппараты</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4538</w:t>
            </w:r>
          </w:p>
        </w:tc>
      </w:tr>
      <w:tr>
        <w:trPr>
          <w:trHeight w:val="57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4102</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4102</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4102</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r>
      <w:tr>
        <w:trPr>
          <w:trHeight w:val="3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r>
      <w:tr>
        <w:trPr>
          <w:trHeight w:val="855"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r>
      <w:tr>
        <w:trPr>
          <w:trHeight w:val="1200" w:hRule="atLeast"/>
        </w:trPr>
        <w:tc>
          <w:tcPr>
            <w:tcW w:w="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