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8d78" w14:textId="df18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2009 жылғы 9 қаңтардағы № 4 "2009 жылға қоғамдық жұмыстардың түрлері мен көлемдерін, ұйымдардың, мекемелердің тізбесін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2009 жылғы 19 қарашадағы № 366 қаулысы. Ақмола облысы Зеренді ауданының Әділет басқармасында 2009 жылғы 20 желтоқсанда № 1-14-126 тіркелді. Күші жойылды - Ақмола облысы Зеренді ауданы әкімдігінің 2010 жылғы 16 наурыздағы № 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- Ақмола облысы Зеренді ауданы әкімдігінің 2010.03.16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Зеренді ауданы әкімдігінің жанындағы кәсіпкерлік мәселелер жөніндегі Сараптау кеңесінің 2009 жылғы 3 тамыздағы № 4 хаттамасы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Зеренді ауданы әкімдігінің «2009 жылға қоғамдық жұмыстардың түрлері мен көлемдерін, ұйымдардың, мекемелердің тізбесін бекіту туралы» 2009 жылғы 9 қаңтардағы № 4 қаулысына (Нормативтік құқықтық актілерді мемлекеттік тіркеу Тізілімінде № 1-14-94 тіркелген, 2009 жылы 10 ақпанда «Зеренді» газетінде жарияланған)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осы қаулымен бекітілген қоғамдық жұмыстардың түрлері мен көлемдері, ұйымдардың, мекемелердің тізбесінде, реттік нөмірлері 32, 33, 34 келесі мазмұндағы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694"/>
        <w:gridCol w:w="2679"/>
        <w:gridCol w:w="724"/>
        <w:gridCol w:w="744"/>
        <w:gridCol w:w="1326"/>
        <w:gridCol w:w="2324"/>
      </w:tblGrid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«Ішкі саясат бөлімі» мемлекеттік мекемесі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шараларды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Ақмола облысы бойынша «Жылжымайтын мүлік жөніндегі орталық» аймақтық мемлекеттік қазыналық кәсіпорнының Зеренді филиалы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Резервтік көшірмелер құру, деректерді мұрағаттау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Автомобиль жолдары комитетінің «Қазақавтожол» шаруашылық жүргізу құқығындағы республикалық мемлекеттік кәсіпорнының Ақмола облыстық филиалы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тазалау, екпе ағаштарын күту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«4985.0» саны «5404.0»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Зеренді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комитетінің «Қазақавтожол»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директоры                -      Молдахметов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Тіркеу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құқықтық көмек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«Жылжымайтын мүлік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орталық» аймақтық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Зеренді филиалының басқарушысы      -      Сүлейменов С.Қ.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