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93206" w14:textId="7c932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Приречен селосының, Павловка селосының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Приречен селолық округі әкімінің 2009 жылғы 27 шілдедегі № 3 шешімі. Ақмола облысы Зеренді ауданының Әділет басқармасында 2009 жылғы 24 тамызда № 1-14-100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1993 жылғы 8 желтоқсандағы «Қазақстан Республикасындағы әкімшілік-аумақтық құрылысы туралы»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«Қазақстан Республикасындағы жергілікті мемлекеттік басқару және өзін-өзі басқару туралы»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Приречен селосы және Павловка селосы халқының пікірін ескере отырып, Приречен ауылдық округінің әкімі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Приречен селосы, Павловка селосының көшелеріне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Приречен селосы: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– Еңбекшілер;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- Орталық;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 көшеге – Жаңа;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4 көшеге – Достық;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5 көшеге - Мектеп;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6 көшеге -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Павловка селосы: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– Орталық;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–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 көшеге – Еңбекшілер.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Зеренді аудандық Әділет басқармасында мемлекеттік тіркеуден өткен күнінен бастап күшіне енеді және ресми жарияланған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А.Мейрамов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Зеренді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«Сәулет және қала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құрылысы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В.М.Петрова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Зеренді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«Мәдениет және тілдерді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дамыту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Ә.М.Райымбекова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