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ecb9" w14:textId="7e3e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2008 жылғы 26 желтоқсандағы № 1/9 "2009 жылға арналған аудандық бюджетті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2009 жылғы 30 наурыздағы № 2/11 шешімі. Ақмола облысының Қорғалжын ауданының Әділет басқармасында 2009 жылғы 9 сәуірде № 1-15-120 тіркелді. Күші жойылды - Ақмола облысы Қорғалжын аудандық мәслихатының 2010 жылғы 19 сәуірдегі № 6/21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Қорғалжын аудандық мәслихатының 2010.04.19 № 6/21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“Қазақстан Республикасындағы жергілікті мемлекеттік басқару және өзін-өзі басқару туралы” 2001 жылдың 23 қаңтарындағы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жылдың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Қорғалжын аудандық мәслихатының 2008 жылғы 26 желтоқсандағы 1/9 «2009 жылға арналған аудандық бюджетті бекіту туралы» (нормативтік құқықтық актілерді мемлекеттік тіркеудің аймақтық тізілімінде № 1-15-116 болып тіркелген, аудандық «Қорғалжын өңірі» № 2-3 газетінде 2009 жылғы 9 қаңтарда жарияланған) шешімімен өзгерістер мен толықтырулар енгізілген, осы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 1-тарма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«881637» цифрлары «882042»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«816324» цифрлары «816729»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 2-тарма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«881827» цифрлары «868250,8»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 4-тарма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«-100» цифрлары «15900»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 6-тарма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«0» цифрлары «-2018,8»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 7-тарма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«0» цифрлары «2018,8»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«816324» сандары «816729»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«111000» сандары «111405»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жолдармен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405 мың теңге - Қараегін ауылына "Сумен қамтамасыз ету және селолық аумақтардың канализациясы" салалық жобасын жүзеге асыру мақсатында авторлық, техникалық бақылаулар жүргізу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3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аудандық бюджеттің шығындарында 2008 жылы пайдаланылмаған қайтарылған мақсатты трансферттер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республикалы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бюджетке - 1177,8 мы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бюджетке - 541 мы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4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2009 жылға арналған аудандық бюджетте заңнамада белгіленген тәртіпте пайдалынылған бюджеттік қаражаттың 2009 жылдың 1 қаңтарына қалыптасқан 2018,8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алжын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1,2,4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йкес жа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Осы шешім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алжын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ділет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армасында  тіркеуден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ткеннен кейін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шіне енеді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тарынан бастап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олданыс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сессиясынын төрағасы                       Ж.Темірбек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№ 2/11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29"/>
        <w:gridCol w:w="798"/>
        <w:gridCol w:w="798"/>
        <w:gridCol w:w="8144"/>
        <w:gridCol w:w="1896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айырықшалық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882042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Мұлікке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қуралдарына салынатын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тұсетін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жұргізгені ұшін алынатын алымдар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13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тұсетін 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мұлікті жалға беруден тұсетін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6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16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 мемлекеттік мүлікті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868250,8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93890,0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33793,0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36879,0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 бюджеттік жоспарлау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543473,0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504568,0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31779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7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13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қүрылысы және құрылыс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қүрылысы және қүрылыс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қүрылыс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Қүрылыс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қүрылысы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қүрылысы және сәулет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7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округінде автомобиль жолдарының жұмыс істеуін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құрылысы,құрылыс,тұрғын үй-коммуналдық шаруашылығы,жолаушылар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активтертерін сатып алу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активтертерін сатудан түскен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-2018,8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№ 2/11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даму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31"/>
        <w:gridCol w:w="819"/>
        <w:gridCol w:w="761"/>
        <w:gridCol w:w="8172"/>
        <w:gridCol w:w="1900"/>
      </w:tblGrid>
      <w:tr>
        <w:trPr>
          <w:trHeight w:val="8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коды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114334,0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жобалар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жабдықтау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дамыту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Жантеке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суөткізгіш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желістерін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Сабынды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суөткізгіш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желістерін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Шалқар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суөткізгіш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желістерін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Кеңбидайық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суөткізгіш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желістерін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6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банкімен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келісу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аумақтардың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канализациясы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жобасын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жүзеге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мақсатында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жобалау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құжаттарды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дайындауға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мақсатты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Қараегін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бақылаулар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18929,0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бастауыш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жарғылық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қалыптастыру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ұлғайту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№ 2/11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Қорғалжын ауданының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окуругтердің әкімі аппараттары басшыларының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63"/>
        <w:gridCol w:w="702"/>
        <w:gridCol w:w="824"/>
        <w:gridCol w:w="8509"/>
        <w:gridCol w:w="1900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</w:t>
            </w:r>
          </w:p>
        </w:tc>
      </w:tr>
      <w:tr>
        <w:trPr>
          <w:trHeight w:val="12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</w:t>
            </w:r>
          </w:p>
        </w:tc>
      </w:tr>
      <w:tr>
        <w:trPr>
          <w:trHeight w:val="6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6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 шаруашылығы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15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1680"/>
        <w:gridCol w:w="1680"/>
        <w:gridCol w:w="1448"/>
        <w:gridCol w:w="1448"/>
        <w:gridCol w:w="1584"/>
        <w:gridCol w:w="1646"/>
        <w:gridCol w:w="1662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50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ауылдық округі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 ауылдық округі әкімінің аппараты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 ауылдық округі әкімінің аппараты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Сабынды ауылдық округі әкімінің аппараты </w:t>
            </w:r>
          </w:p>
        </w:tc>
      </w:tr>
      <w:tr>
        <w:trPr>
          <w:trHeight w:val="37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6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  <w:tr>
        <w:trPr>
          <w:trHeight w:val="90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  <w:tr>
        <w:trPr>
          <w:trHeight w:val="42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  <w:tr>
        <w:trPr>
          <w:trHeight w:val="61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61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7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7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