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9779" w14:textId="5a89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2008 жылғы 26 желтоқсандағы № 1/9 "2009 жылға арналған аудандық бюджетті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2009 жылғы 15 сәуірдегі № 1/12 шешімі. Ақмола облысы Қорғалжын ауданының Әділет басқармасында 2009 жылғы 27 сәуірде № 1-15-123 тіркелді. Күші жойылды - Ақмола облысы Қорғалжын аудандық мәслихатының 2010 жылғы 19 сәуірдегі № 6/21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Қорғалжын аудандық мәслихатының 2010.04.19 № 6/21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“Қазақстан Республикасындағы жергілікті мемлекеттік басқару және өзін-өзі басқару туралы” 2001 жылдың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жылдың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1.Қорғалжын аудандық мәслихатының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1/9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бюджетті бекіту туралы» (нормативтік құқықтық актілерді мемлекеттік тіркеудің тізілімінде № 1-15-116 болып тіркелген, аудандық «Қорғалжын өңірі» № 2-3 газетінде 2009 жылғы 9 қантарда жарияланған) шешіміне өзгерістер мен толықтырулар енгізу туралы, Қорғалжын аудандық мәслихатының 2009 жылғы 30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«Қорғалжын аудандық маслихатының 2008 жылғы 26 желтоқсандағы № 1/9 «2009 жылға арналған аудандық бюджетті бекіту туралы» шешіміне өзгерістер мен толықтырулар енгізу туралы (нормативтік құқықтық актілерді мемлекеттік тіркеудің тізілімінде № 1-15-120 болып тіркелген, аудандық «Қорғалжын өңірі» № 11 газетінде 2009 жылғы 13 сәуірінде жарияланған) осы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«868250,8» цифрлары «873323,3»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 6-тармақшада: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«-2018,8» цифрлары «-7091,3»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 7-тармақшада: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«2018,8» цифрлары «7091,3»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тармақтың 4 тармақшасы келесі мазмұнда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2009 жылға арналған аудандық бюджетте заңнамада белгіленген тәртіпте пайдалынылған бюджеттік қаражаттың 2009 жылдың 1 қантарына қалыптасқан 7091,3 мың теңге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Қорғалжын аудандық мәслихатының 2008 жылғы 26 желтоқсандағы № 1/9 «2009 жылға арналған аудандық бюджетті бекіту туралы» (нормативтік құқықтық актілерді мемлекеттік тіркеудің аймақтық тізілімінде № 1-15-116 болып тіркелген,аудандық «Қорғалжын өңірі № 2-3 газетінде 2009 жылғы 9 қантарда жарияланған шешімінің 1,2 қосымшалары») осы шешімінің 1,2 қосымшаларына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Қорғалжын ауданының Әділет басқармасында тіркеуден өткеннен кейін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Ж.Темірбек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Қасенов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Ахметов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сәуірдегі № 1/12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59"/>
        <w:gridCol w:w="708"/>
        <w:gridCol w:w="747"/>
        <w:gridCol w:w="8093"/>
        <w:gridCol w:w="2050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882042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қуралдарына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тұсетін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жұргізгені ұшін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1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тұсетін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мұлікті жалға беруден тұсетін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816729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873323,3</w:t>
            </w:r>
          </w:p>
        </w:tc>
      </w:tr>
      <w:tr>
        <w:trPr>
          <w:trHeight w:val="1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93890,0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79912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33793,0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36879,0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548545,5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517852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517852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504568,0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18747,5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31779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1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қүрылысы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қүрылысы және қүрылыс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қүрылыс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Қүрылыс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қүрылысы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қүрылысы және сәулет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округінде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2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құрылысы,құрылыс,тұрғын үй-коммуналдық шаруашылығы,жолаушылар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-7091,3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сәуірдегі № 1/12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даму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86"/>
        <w:gridCol w:w="688"/>
        <w:gridCol w:w="728"/>
        <w:gridCol w:w="8102"/>
        <w:gridCol w:w="2072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119406,5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Инвестициалық жобалар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100477,5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95405,0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Жантеке селосының тарату суөткізгіш желістерін қайта құру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Сабынды селосының тарату суөткізгіш желістерін қайта құру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Шалқар селосының тарату суөткізгіш желістерін қайта құру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Кеңбидайық селосын тарату суөткізгіш желістерін қайта құру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4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Азиялық даму банкімен келісу шеңберінде облыстық бюджеттен аудандардың (қалалардың)бюджеттеріне дамуға "Сумен қамтамасыз ету және селолық аумақтардың канализациясы" салалық жобасын жүзеге асыру мақсатында жобалау-сметалық құжаттарды дайындауға ағымдағы мақсатты трансферттердің сомасын бөлу (Қараегін ауылында) авторлық, техникалық бақылаулар жүргізу үшін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18929,0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