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2a22" w14:textId="4272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жылдың сәуір-маусым және қазан-желтоқсан айларында азаматтарды мерзімді әскери қызметке кезекті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2009 жылғы 10 маусымдағы № 71 қаулысы. Ақмола облысы Қорғалжын ауданының Әділет басқармасында 2009 жылғы 15 маусымда № 1-15-127 тіркелді. Күші жойылды - Ақмола облысы Қорғалжын ауданы әкімдігінің 2010 жылғы 13 қаңтардағы № 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Қорғалжын ауданы әкімдігінің 2009.01.13 № 4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 - өзі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«Әскери міндеттілік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23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- маусымында және қазан - желтоқсанында кезекті мерзімді әскери қызметке шақыру туралы» 2009 жылдың 1 сәуіріндегі № 779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- маусымында және қазан - желтоқсанында кезекті мерзімді әскери қызметке шақыру туралы" Қазақстан Республикасы Президентінің 2009 жылғы 1 сәуірдегі № 779 Жарлығын іске асыру туралы» 2009 жылғы 17 сәуірдегі № 543 қаулысына сәйкес, азаматтарды мерзімді әскери қызметке шақырылуын уақытылы және сапалы өткізу мақсатында Қорғалжын ауданы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азаматтар, 2009 жылдың сәуір-маусым және қазан-желтоқсан айларында тиісті жергілікті әскери басқару органдары арқылы кезекті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әскерге шақыру комиссиясы (1 қосымша) құрылсын және азаматтарды әскери қызметке шақыруды өткізу кестесі бекітілсін (2 қосымша)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«Ақмола облысы денсаулық сақтау Басқармасы жанындағы Қорғалжын аудандық емханасы» мемлекеттік коммуналдық- қазыналық кәсіпорны (келісім бойынша) аудандық әскерге шақыру учаскесін қажетті құрал-саймандармен, медициналық және шаруашылық мүліктермен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Қорғалжын кенті және селолық, ауылдық әкімдеріне, ұйым басшыларына: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әскери шақырушылар жеке шақыру қағаздарында көрсетілген қажетті құжаттармен әскерге шақыру учаскесіне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шақыртылуға тиісті азаматтарды іс сапардан (демалыстан) шақыртып алып, шақырту учаскесінде өз уақытында келуін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Республикасының ішкі істер министірлігі Ақмола облысының ішкі істер депаратменті Қорғалжын ауданының ішкі істер бөлімі» мемлекеттік мекемесі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Қарулы Күштерінің қатарына әскерге шақырушыларды жіберу және шақыру учаскесінде қоғамдық тәртіптің сақталуын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бұрын сотталған, сотта немесе тергеуде жүрген әскерге шақырушылар туралы ақпарат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Қорғалжын ауданы әкімдігінің «2009 жылдың сәуір-маусым және қазан желтоқсан айларында азаматтарды мерзімді әскери қызметке кезекті шақыруды өткізу туралы» 2009 жылдың 07 мамырдағы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1-15-126 тіркелген, 2009 жылдың 20 мамырында «Қорғалжын өңірі» газетінде жарияланған)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Қорғалжын ауданы әкімдігінің осы қаулысының күші 2009 жылдың 17 сәуірінен бастап қалыптасқан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8.Осы қаулының орындалуын бақылау аудан әкімінің орынбасары С.Қ. Аққожинаға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Қорғалжын ауданы әкімдігінің осы қаулысы әділет басқармасында мемлекеттік тіркелген күннен бастап күшіне енеді және бірінші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 әкімі                                С.Қасенов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10 маусымдағы № 71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Қорғалжын аудандық шақыру комиссиясының құрамы: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Әшімов Талғат                  «Ақмола облысы 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Оралбекұлы               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мекемесі бастығы,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Кәрімова Қалима                «Қорғалжын ауданы әкім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Мұсылманбекқызы                аппаратының мемлекеттік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бөлімі»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Найманбаев Егінбай             «Қазақстан Республикасының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Қазенұлы                       істер Министірлігі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депаратменті 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ауданы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Шахманова Роза                 «Ақмола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Жакуқызы                       Басқармасы жанындағы 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аудандық емханасы»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коммуналдық-қазыналық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кәсіпорны дәрігері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комиссияның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Мұқатаева Биғайша              «Ақмола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Абсағитқызы                    Басқармасы жанындағы 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аудандық емханасы»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коммуналдық-қазыналық кәсіпорны,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медициналық бикесі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комиссияның хатшысы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10 маусымдағы № 71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әскери қызметке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606"/>
        <w:gridCol w:w="4358"/>
        <w:gridCol w:w="3118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Өткізілетін күндер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18.04.2009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19.04.20009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Қарашалғын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Кенбидайық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Майшұқыр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23.04.2009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24.04.2009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06.10.20009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Қарашалғын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08.10.2009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Кенбидайық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09.10.2009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Майшұқыр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12.10.2009 жыл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