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b49d" w14:textId="471b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2008 жылғы 26 желтоқсандағы № 1/9 "2009 жылға арналған аудандық бюджетті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2009 жылғы 28 шілдедегі № 1/15 шешімі. Ақмола облысы Қорғалжын ауданының Әділет басқармасында 2009 жылғы 12 тамызда № 1-15-129 тіркелді. Күші жойылды - Ақмола облысы Қорғалжын аудандық мәслихатының 2010 жылғы 19 сәуірдегі № 6/21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Қорғалжын аудандық мәслихатының 2010.04.19 № 6/21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жылдың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“Қазақстан Республикасындағы жергілікті мемлекеттік басқару және өзін-өзі басқару туралы” 2001 жылдың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Қорғалжын аудандық мәслихатының «2009 жылға арналған аудандық бюджетті бекіту туралы» 2008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1/9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1-15-116 болып тіркелген, 2009 жылғы 9 қантарда аудандық «Қорғалжын өңірі» № 2-3 газетінде жарияланған)шешіміне өзгерістер мен толықтырулар енгізу туралы, Қорғалжын аудандық мәслихатының «2009 жылға арналған аудандық бюджетті бекіту туралы» 2009 жылғы 30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Қорғалжын аудандық маслихатының 2008 жылғы 26 желтоқсандағы № 1/9 «2009 жылға арналған аудандық бюджетті бекіту туралы» шешіміне өзгерістер мен толықтырулар енгізу туралы ( нормативтік құқықтық актілерді мемлекеттік тіркеу тізілімінде № 1-15-120 болып тіркелген, 2009 жылғы 15 сәуірде аудандық «Қорғалжын өңірі» № 11-12 газетінде жарияланған), Қорғалжын аудандық мәслихатының 2009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1/12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Қорғалжын аудандық маслихатының 2008 жылғы 26 желтоқсандағы № 1/9 «2009 жылға арналған аудандық бюджетті бекіту туралы» шешіміне өзгерістер мен толықтырулар енгізу туралы ( нормативтік құқықтық актілерді мемлекеттік тіркеу тізілімінде № 1-15-123 болып тіркелген, 2009 жылғы 27 сәуірде аудандық «Қорғалжын өңірі» № 12 газетінде жарияланған), Қорғалжын аудандық мәслихатының 2009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1/13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Қорғалжын аудандық мәслихатының 2008 жылғы 26 желтоқсандағы № 1/9 «2009 жылға арналған аудандық бюджетті бекіту туралы» шешіміне өзгерістер мен толықтырулар енгізу туралы ( нормативтік құқықтық актілерді мемлекеттік тіркеу тізілімінде № 1-15-125 болып тіркелген, 2009 жылғы 10 шілдеде аудандық «Қорғалжын өңірі» № 19 газетінде жарияланған) шешімімен өзгерістер мен толықтырулар енгізілген,осы шешіміне келесі өзгерістер мен толықтыру енгізілсін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«907995» цифрлары «915760,2»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«842682» цифрлары «850447,2»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«899276,3» цифрлары «907337,5»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«842682» цифрлары «850447,2»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«137216» цифрлары «145277,2»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15084 мың теңге -өңірлік жұмыспен қамту және кадрларды қайта даярлау стратегиясын іске асыру шеңберінде білім беру объектілерін күрделі,ағымды жөндеуге Ұялы негізгі мектебіне: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«29449» цифрлары «27829,4»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«35000» цифрлары «33444,1»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«40151» цифрлары «36336,7»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«306» цифрлары «273»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«16405» цифрлары «16109»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Қорғалжын аудандық мәслихатының «2009 жылға арналған аудандық бюджетті бекіту туралы» 2008 жылғы 26 желтоқсандағы № 1/9 (нормативтік құқықтық актілерді мемлекеттік тіркеу тізілімінде № 1-15-116 болып тіркелген, 2009 жылғы 9 қантарда аудандық «Қорғалжын өңірі» № 2-3 газетінде жарияланған шешімінің 1,2,4,5 қосымшалары) осы шешімнің 1,2,4,5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Қорғалжын ауданының Әділет басқармасында мемлекеттік тіркеуден өткен күннен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Рахымбеков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Балғабаев Ө.К.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Қасенов С.Р.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Ахметов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шілдедегі № 1/15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38"/>
        <w:gridCol w:w="938"/>
        <w:gridCol w:w="918"/>
        <w:gridCol w:w="7862"/>
        <w:gridCol w:w="21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915760,2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Мұлікке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қуралдарына салынатын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тұсетін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жұргізгені ұшін алынатын алымдар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13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тұсетін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мұлікті жалға беруден тұсетін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6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16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850447,2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850447,2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850447,2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145277,2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689061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907337,5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91235,0</w:t>
            </w:r>
          </w:p>
        </w:tc>
      </w:tr>
      <w:tr>
        <w:trPr>
          <w:trHeight w:val="7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77437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9033,0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32034,0</w:t>
            </w:r>
          </w:p>
        </w:tc>
      </w:tr>
      <w:tr>
        <w:trPr>
          <w:trHeight w:val="7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36370</w:t>
            </w:r>
          </w:p>
        </w:tc>
      </w:tr>
      <w:tr>
        <w:trPr>
          <w:trHeight w:val="7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36370,0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5649,0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659285,7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516032,0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516032,0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502186,0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131307,7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126235,2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күрделі,ағымды жөндеуге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112694,2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38099</w:t>
            </w:r>
          </w:p>
        </w:tc>
      </w:tr>
      <w:tr>
        <w:trPr>
          <w:trHeight w:val="7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8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құрылысы,құрылыс,тұрғын үй-коммуналдық шаруашылығы,жолаушылар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46676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13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қүрылысы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қүрылысы және қүрылыс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қүрылыс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Қүрылыс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қүрылысы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қүрылысы және сәулет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7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округінде автомобиль жолдарының жұмыс істеуін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құрылысы,құрылыс,тұрғын үй-коммуналдық шаруашылығы,жолаушылар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Өнірлік жұмыспен қамту және кадрларды қайта даярлау стратегиясын іске асыру шеңберінде аудандық маңызы бар автомобиль жолдарын,қала және елді-мекендер көшелерін жөндеуге және ұстауға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4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құрылысы,құрылыс,тұрғын үй-коммуналдық шаруашылығы,жолаушылар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1718,8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несие беру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активтертерін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активтертерін сатудан түскен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-7091,3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шілдедегі № 1/15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даму бағдарламалардық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07"/>
        <w:gridCol w:w="785"/>
        <w:gridCol w:w="727"/>
        <w:gridCol w:w="8055"/>
        <w:gridCol w:w="2065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кацияның коды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24660,5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Инвестициалық жобалар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6027,5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5072,5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Жантеке селосының тарату суөткізгіш желістерін қайта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Сабынды селосының тарату суөткізгіш желістерін қайта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Шалқар селосының тарату суөткізгіш желістерін қайта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Кеңбидайық селосын тарату суөткізгіш желістерін қайта құру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</w:tr>
      <w:tr>
        <w:trPr>
          <w:trHeight w:val="14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Азиялық даму банкімен келісу шеңберінде облыстық бюджеттен аудандардың (қалалардың)бюджеттеріне дамуға  "Сумен қамтамасыз ету және селолық аумақтардың канализациясы" салалық жобасын жүзеге асыру мақсатында жобалау-сметалық құжаттарды дайындауға ағымдағы мақсатты трансферттердің сомасын бөлу (Қараегін ауылында) авторлық, техникалық бақылаулар жүргізу үшін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Жұмай және Үшсарт ауылдарында "Жергілікті су құбырын салу құрылысына " жобалық-сметалық құжаттарын дайындауға және мемлекеттік сараптамадан өткізуге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18633,0</w:t>
            </w:r>
          </w:p>
        </w:tc>
      </w:tr>
      <w:tr>
        <w:trPr>
          <w:trHeight w:val="2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2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шілдедегі № 1/15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Қорғалжын ауданының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окуругтердің әкімі аппараттары басшыларының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251"/>
        <w:gridCol w:w="1069"/>
        <w:gridCol w:w="1008"/>
        <w:gridCol w:w="7507"/>
        <w:gridCol w:w="1293"/>
      </w:tblGrid>
      <w:tr>
        <w:trPr>
          <w:trHeight w:val="27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59063</w:t>
            </w:r>
          </w:p>
        </w:tc>
      </w:tr>
      <w:tr>
        <w:trPr>
          <w:trHeight w:val="6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36370</w:t>
            </w:r>
          </w:p>
        </w:tc>
      </w:tr>
      <w:tr>
        <w:trPr>
          <w:trHeight w:val="9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36370</w:t>
            </w:r>
          </w:p>
        </w:tc>
      </w:tr>
      <w:tr>
        <w:trPr>
          <w:trHeight w:val="12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36370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9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9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6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6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9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15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3"/>
        <w:gridCol w:w="3557"/>
        <w:gridCol w:w="3359"/>
        <w:gridCol w:w="3221"/>
      </w:tblGrid>
      <w:tr>
        <w:trPr>
          <w:trHeight w:val="14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2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36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5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69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9"/>
        <w:gridCol w:w="3550"/>
        <w:gridCol w:w="3395"/>
        <w:gridCol w:w="3236"/>
      </w:tblGrid>
      <w:tr>
        <w:trPr>
          <w:trHeight w:val="141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21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36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51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05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45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51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45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1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45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шілдедегі № 1/15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Қорғалжын ауданының білім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әкімшілердің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49"/>
        <w:gridCol w:w="990"/>
        <w:gridCol w:w="3136"/>
        <w:gridCol w:w="1670"/>
        <w:gridCol w:w="1828"/>
        <w:gridCol w:w="1550"/>
        <w:gridCol w:w="1650"/>
      </w:tblGrid>
      <w:tr>
        <w:trPr>
          <w:trHeight w:val="2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ішінде</w:t>
            </w:r>
          </w:p>
        </w:tc>
      </w:tr>
      <w:tr>
        <w:trPr>
          <w:trHeight w:val="21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</w:p>
        </w:tc>
      </w:tr>
      <w:tr>
        <w:trPr>
          <w:trHeight w:val="2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654213,2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33795,0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48282,7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102003,4</w:t>
            </w:r>
          </w:p>
        </w:tc>
      </w:tr>
      <w:tr>
        <w:trPr>
          <w:trHeight w:val="6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ұйымдарынің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502186,0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74174,0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жүйесін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ақпараттандыру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ұйымдары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оқулықтармен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стемел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кешендерді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өспірімдер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олимпиадаларын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өтк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кадрларды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даярлау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объектілерін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күрделі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жөндеуге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112694,2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36336,7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6"/>
        <w:gridCol w:w="2794"/>
        <w:gridCol w:w="2591"/>
        <w:gridCol w:w="2977"/>
        <w:gridCol w:w="2592"/>
      </w:tblGrid>
      <w:tr>
        <w:trPr>
          <w:trHeight w:val="87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 орта мектебі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орта мектебі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 орта мектебі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 орта мектебі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орта мектебі</w:t>
            </w:r>
          </w:p>
        </w:tc>
      </w:tr>
      <w:tr>
        <w:trPr>
          <w:trHeight w:val="165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84123,1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42212,0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33606,0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74397,0</w:t>
            </w:r>
          </w:p>
        </w:tc>
      </w:tr>
      <w:tr>
        <w:trPr>
          <w:trHeight w:val="3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50679,0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42212,0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33606,0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74397,0</w:t>
            </w:r>
          </w:p>
        </w:tc>
      </w:tr>
      <w:tr>
        <w:trPr>
          <w:trHeight w:val="51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33444,1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2757"/>
        <w:gridCol w:w="2615"/>
        <w:gridCol w:w="2979"/>
        <w:gridCol w:w="2617"/>
      </w:tblGrid>
      <w:tr>
        <w:trPr>
          <w:trHeight w:val="141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Майшұқыр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Ы.Алтынсарин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</w:p>
        </w:tc>
      </w:tr>
      <w:tr>
        <w:trPr>
          <w:trHeight w:val="39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31451,0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16712,0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29766,0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29105,0</w:t>
            </w:r>
          </w:p>
        </w:tc>
      </w:tr>
      <w:tr>
        <w:trPr>
          <w:trHeight w:val="24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31451,0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16712,0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29766,0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29105,0</w:t>
            </w:r>
          </w:p>
        </w:tc>
      </w:tr>
      <w:tr>
        <w:trPr>
          <w:trHeight w:val="51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732"/>
        <w:gridCol w:w="2612"/>
        <w:gridCol w:w="2994"/>
        <w:gridCol w:w="2633"/>
      </w:tblGrid>
      <w:tr>
        <w:trPr>
          <w:trHeight w:val="117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</w:p>
        </w:tc>
      </w:tr>
      <w:tr>
        <w:trPr>
          <w:trHeight w:val="39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</w:tr>
      <w:tr>
        <w:trPr>
          <w:trHeight w:val="285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9432,0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</w:p>
        </w:tc>
      </w:tr>
      <w:tr>
        <w:trPr>
          <w:trHeight w:val="51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