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507a" w14:textId="b455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ауданында 2009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2009 жылғы 20 ақпандағы № А-1/38 қаулысы. Ақмола облысы Сандықтау ауданының Әділет басқармасында 2009 жылғы 3 наурыздағы № 1-16-89 тіркелді. Күші жойылды - Ақмола облысы Сандықтау ауданы әкімдігінің 2010 жылғы 14 қаңтардағы № А-1/6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облысы Сандықтау ауданы әкімдігінің 2010.01.14 № А-1/6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Тұрақты жұмыс орнын іздестіруде қиыншылық көрген жұмыссыздарды әлеуметтік қорғау мақсаттарында, оларды уақытша жұмыспен қамтуды қамтамасыз ету үшін, Қазақстан Республикасының 2001 жылғы 23 қаңтардағы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қаулысымен бекітілген,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«Қоғамдық жұмыстарды қаржыландыру және ұйымдастыру ережелерін» басшылыққа алып, Сандықтау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Сандықтау ауданында 2009 жылға арналған қоғамдық жұмыстарды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Мекемелердің, қоғамдық жұмыстардың түрлерінің, көлемі мен нақты шарттарының, қатысушылардың еңбек төлемдерінің мөлшерлерінің, оларды қаржыландыру көздерінің қоса тіркелген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«Сандықтау ауданының жұмыспен қамту және әлеуметтік бағдарламалар бөлімі» мемлекеттік мекемесі тіркелу күніне сәйкес кезектілік тәртібінде жұмыссыздарды олардың келісімімен ақы төленетін қоғамдық жұмыстарға жіберуді іске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«Сандықтау ауданының қаржы бөлімі» мемлекеттік мекемесі 2009 жылға арналған аудан бюджетінде қарастырылған қаражаттың шегінде қоғамдық жұмыстарды қаржыландыруды іске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Сандықтау ауданы әкімдігінің 2008 жылғы 18 қаңтардағы № А-1/5 «Сандықтау ауданында қоғамдық жұмыстарды ұйымдастыру туралы» (нормативтік құқықтық актілерді мемлекеттік тіркеудің аймақтық тізілімінде 1-16-69 нөмірімен тіркелген, «Сандыктауские вести» газетінде 2008 жылдың 13 ақпанында № 12(7678) жарияланған) қаулысының және Сандықтау ауданы әкімдігінің 2008 жылғы 8 сәуірдегі № А-4/63 «Сандықтау ауданы әкімдігінің 2008 жылғы 18 қаңтардағы № А-1/5 «Сандықтау ауданында қоғамдық жұмыстарды ұйымдастыру туралы» қаулысына өзгерістер мен толықтырулар енгізу туралы» (нормативтік құқықтық актілерді мемлекеттік тіркеудің аймақтық тізілімінде 1-16-74 нөмірімен тіркелген, «Сандыктауские вести» газетінде 2008 жылдың 26 мамырында № 41(7707) жарияланған) қаулысының күштері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Осы қаулының орындалуына бақылау жасау Сандықтау ауданы әкімінің орынбасары В.Г.Горохводацкийға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Осы қаулы Ақмола облысы Сандықтау ауданының Әділет басқармасында мемлекеттік тіркеуден өткен күннен бастап күшіне енеді және 2009 жылдың 5 қаңтарынан бастап туындаған құқықтық қатынасқа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Осы қаулы ресми жарияланған күннен бастап қолданысқа енгізіледі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Т.Қасенов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«Сандықтау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Н.Мурашиди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«Сандықтау ауданының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Д.Нұрмақова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Сандықтау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20.02 № А-1/38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БЕКІТІЛДІ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Мекемелердің, қоғамдық жұмыстардың түрлерінің, көлемі мен нақты шарттарының, қатысушылардың еңбек төлемдерінің мөлшерлерінің, оларды қаржыландыру көздерінің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4643"/>
        <w:gridCol w:w="3455"/>
        <w:gridCol w:w="4685"/>
      </w:tblGrid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атауы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 және нақты шарттары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Балқашын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500 шаршы метр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 көркейту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550 шаршы метр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«Барақпай селолық округі әкімінің аппараты» мемлекеттік 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 көркейту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550 шаршы метр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«Белгород селолық округі әкімінің аппараты» мемлекеттік 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 көркейту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550 шаршы метр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«Бірлік селолық округі әкімінің аппараты» мемлекеттік 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 көркейту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550 шаршы метр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«Васильев селолық округі әкімінің аппараты» мемлекеттік 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 көркейту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550 шаршы метр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 селолық округі әкімінің аппараты» мемлекеттік 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 көркейту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550 шаршы метр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 әкімінің аппараты» мемлекеттік 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Селоны көркейту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550 шаршы метр</w:t>
            </w:r>
          </w:p>
        </w:tc>
      </w:tr>
      <w:tr>
        <w:trPr>
          <w:trHeight w:val="12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«Каменск селолық округі әкімінің аппараты» мемлекеттік 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 көркейту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550 шаршы метр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Қарттарды күту бойынша көмек көрсету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4 адам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«Лесной селолық округі әкімінің аппараты» мемлекеттік 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 көркейту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550 шаршы метр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«Максимов селолық округі әкімінің аппараты» мемлекеттік 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 көркейту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550 шаршы метр</w:t>
            </w:r>
          </w:p>
        </w:tc>
      </w:tr>
      <w:tr>
        <w:trPr>
          <w:trHeight w:val="12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«Новоникольск селолық округі әкімінің аппараты» мемлекеттік 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 көркейту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550 шаршы метр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Қарттарды күту бойынша көмек көрсету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4 адам</w:t>
            </w:r>
          </w:p>
        </w:tc>
      </w:tr>
      <w:tr>
        <w:trPr>
          <w:trHeight w:val="115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«Сандықтау селолық округі әкімінің аппараты» мемлекеттік 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 көркейту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550 шаршы метр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Қарттарды күту бойынша көмек көрсету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4 адам</w:t>
            </w:r>
          </w:p>
        </w:tc>
      </w:tr>
      <w:tr>
        <w:trPr>
          <w:trHeight w:val="12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«Хлебный селолық округі әкімінің аппараты» мемлекеттік 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 көркейту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550 шаршы метр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Қарттарды күту бойынша көмек көрсету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4 адам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«Широков селолық округі әкімінің аппараты» мемлекеттік 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 көркейту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550 шаршы метр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«Мәдениет ауылы әкімінің аппараты» мемлекеттік 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 көркейту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550 шаршы метр</w:t>
            </w:r>
          </w:p>
        </w:tc>
      </w:tr>
      <w:tr>
        <w:trPr>
          <w:trHeight w:val="12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«Сандықтау ауданының жұмыспен қамту және әлеуметтік бағдарламалар бөлімі» мемлекеттік 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Қарттарды күту бойынша көмек көрсету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4 адам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50 құжат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«Сандықтау ауданы әкімінің аппараты» мемлекеттік мекемесі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өндеуге көмек көрсету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қайсысына 50 құжат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6"/>
        <w:gridCol w:w="6945"/>
        <w:gridCol w:w="3379"/>
      </w:tblGrid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шарттар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 төлеу мөлшері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48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еңбек ақыдан кем емес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1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5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ақыдан кем емес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