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6a08f" w14:textId="206a0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жылдың сәуір-маусымында және қазан-желтоқсанында азаматтарды мерзімді әскери қызметке шақыруды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Сандықтау ауданы әкімдігінің 2009 жылғы 12 мамырдағы № А-4/119 қаулысы. Ақмола облысы Сандықтау ауданының Әділет басқармасында 2009 жылғы 16 маусымда № 1-16-95 тіркелді. Күші жойылды - Ақмола облысы Сандықтау ауданы әкімдігінің 2010 жылғы 28 қаңтардағы № А-1/19 қаулысымен</w:t>
      </w:r>
    </w:p>
    <w:p>
      <w:pPr>
        <w:spacing w:after="0"/>
        <w:ind w:left="0"/>
        <w:jc w:val="both"/>
      </w:pPr>
      <w:r>
        <w:rPr>
          <w:rFonts w:ascii="Times New Roman"/>
          <w:b w:val="false"/>
          <w:i w:val="false"/>
          <w:color w:val="ff0000"/>
          <w:sz w:val="28"/>
        </w:rPr>
        <w:t>      Ескерту. Күші жойылды - Ақмола облысы Сандықтау ауданы әкімдігінің 2010.01.28 А-1/19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«Казақстан Республикасындағы жергілікті мемлекеттік басқару және өзін-өзі басқару туралы», Қазақстан Республикасының 2005 жылғы 8-ші шілдедегі </w:t>
      </w:r>
      <w:r>
        <w:rPr>
          <w:rFonts w:ascii="Times New Roman"/>
          <w:b w:val="false"/>
          <w:i w:val="false"/>
          <w:color w:val="000000"/>
          <w:sz w:val="28"/>
        </w:rPr>
        <w:t>Заңына</w:t>
      </w:r>
      <w:r>
        <w:rPr>
          <w:rFonts w:ascii="Times New Roman"/>
          <w:b w:val="false"/>
          <w:i w:val="false"/>
          <w:color w:val="000000"/>
          <w:sz w:val="28"/>
        </w:rPr>
        <w:t xml:space="preserve"> «Әскери міндеттілік және әскери қызмет туралы»,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Қазақстан Республикасы Президентінің 2009 жылғы 1 cәуірдегі № 779 </w:t>
      </w:r>
      <w:r>
        <w:rPr>
          <w:rFonts w:ascii="Times New Roman"/>
          <w:b w:val="false"/>
          <w:i w:val="false"/>
          <w:color w:val="000000"/>
          <w:sz w:val="28"/>
        </w:rPr>
        <w:t>Жарлығына</w:t>
      </w:r>
      <w:r>
        <w:rPr>
          <w:rFonts w:ascii="Times New Roman"/>
          <w:b w:val="false"/>
          <w:i w:val="false"/>
          <w:color w:val="000000"/>
          <w:sz w:val="28"/>
        </w:rPr>
        <w:t>,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 - маусымында және қазан - желтоқсанында кезекті мерзімді әскери қызметке шақыру туралы» Қазақстан Республикасы Президентінің 2009 жылғы 1 сәуірдегі № 779 Жарлығын іске асыру туралы» Қазақстан Республикасы Үкіметінің 2009 жылғы 17 сәуірдегі № 543 қаулысына сәйкес, Сандықтау ауданының әкімдігі ҚАУЛЫ ЕТЕДІ:</w:t>
      </w:r>
      <w:r>
        <w:br/>
      </w:r>
      <w:r>
        <w:rPr>
          <w:rFonts w:ascii="Times New Roman"/>
          <w:b w:val="false"/>
          <w:i w:val="false"/>
          <w:color w:val="000000"/>
          <w:sz w:val="28"/>
        </w:rPr>
        <w:t>
</w:t>
      </w:r>
      <w:r>
        <w:rPr>
          <w:rFonts w:ascii="Times New Roman"/>
          <w:b w:val="false"/>
          <w:i w:val="false"/>
          <w:color w:val="000000"/>
          <w:sz w:val="28"/>
        </w:rPr>
        <w:t>
      1.«Ақмола облысы Сандықтау ауданының Қорғаныс істері жөніндегі бөлімі» мемлекеттік мекемесі арқылы 2009 жылдың сәуір – маусым және қазан-желтоқсан азаматтарды кезекті мерзімді әскери қызметке шақыру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2.Әскерге шақыру кезіне аудандық шақыру комиссиясы құрылсын, 1 қосымшаға сәйкес.</w:t>
      </w:r>
      <w:r>
        <w:br/>
      </w:r>
      <w:r>
        <w:rPr>
          <w:rFonts w:ascii="Times New Roman"/>
          <w:b w:val="false"/>
          <w:i w:val="false"/>
          <w:color w:val="000000"/>
          <w:sz w:val="28"/>
        </w:rPr>
        <w:t>
</w:t>
      </w:r>
      <w:r>
        <w:rPr>
          <w:rFonts w:ascii="Times New Roman"/>
          <w:b w:val="false"/>
          <w:i w:val="false"/>
          <w:color w:val="000000"/>
          <w:sz w:val="28"/>
        </w:rPr>
        <w:t>
      3. Азаматтарды мерзімді әскери қызметке кезекті шақыру кестесі бекітілсін, 2,3 қосымшаларға сәйкес.</w:t>
      </w:r>
      <w:r>
        <w:br/>
      </w:r>
      <w:r>
        <w:rPr>
          <w:rFonts w:ascii="Times New Roman"/>
          <w:b w:val="false"/>
          <w:i w:val="false"/>
          <w:color w:val="000000"/>
          <w:sz w:val="28"/>
        </w:rPr>
        <w:t>
</w:t>
      </w:r>
      <w:r>
        <w:rPr>
          <w:rFonts w:ascii="Times New Roman"/>
          <w:b w:val="false"/>
          <w:i w:val="false"/>
          <w:color w:val="000000"/>
          <w:sz w:val="28"/>
        </w:rPr>
        <w:t>
      4.Ауыл әкімі және ауылдық селолық округтердің әкімдері, ұйымдардың басшылары әскери міндеттелер мен әскерге шақырылушыларға «Ақмола облысы Сандықтау ауданының Қорғаныс істері жөніндегі бөлімі» мемлекеттік мекемесіне шақырылуын хабарлап, уақытылы түрде келуін қамтамасыз етсін.</w:t>
      </w:r>
      <w:r>
        <w:br/>
      </w:r>
      <w:r>
        <w:rPr>
          <w:rFonts w:ascii="Times New Roman"/>
          <w:b w:val="false"/>
          <w:i w:val="false"/>
          <w:color w:val="000000"/>
          <w:sz w:val="28"/>
        </w:rPr>
        <w:t>
</w:t>
      </w:r>
      <w:r>
        <w:rPr>
          <w:rFonts w:ascii="Times New Roman"/>
          <w:b w:val="false"/>
          <w:i w:val="false"/>
          <w:color w:val="000000"/>
          <w:sz w:val="28"/>
        </w:rPr>
        <w:t>
      5.«Қазақстан Республикасының ішкі істер Министрлігі Ақмола облысының ішкі істер Департаменті Сандықтау ауданының ішкі істер бөлімі» мемлекеттік мекемесі (келісім бойынша) шақырудан жалтарушы әскерге шақырылушыларды жеткізуді, сонымен қатар әскерге шақырылушыларды әскери бөлімдерге жөнелту кезінде қоғамдық тәртіптің сақталуын қамтамасыз етсін.</w:t>
      </w:r>
      <w:r>
        <w:br/>
      </w:r>
      <w:r>
        <w:rPr>
          <w:rFonts w:ascii="Times New Roman"/>
          <w:b w:val="false"/>
          <w:i w:val="false"/>
          <w:color w:val="000000"/>
          <w:sz w:val="28"/>
        </w:rPr>
        <w:t>
</w:t>
      </w:r>
      <w:r>
        <w:rPr>
          <w:rFonts w:ascii="Times New Roman"/>
          <w:b w:val="false"/>
          <w:i w:val="false"/>
          <w:color w:val="000000"/>
          <w:sz w:val="28"/>
        </w:rPr>
        <w:t>
      6.Ақмола облысы денсаулық сақтау басқармасы жанындағы «Сандықтау орталық аудандық ауруханасы» мемлекеттік коммуналдық қазыналық кәсіпорны (келісім бойынша) және Ақмола облысының денсаулық сақтау басқармасы жанындағы «Сандықтау аудандық емханасы» мемлекеттік коммуналдық қазыналық кәсіпорны (келісім бойынша) азаматтарды тіркеу және оларды әскери қызметке шақыру кезінде медициналық куәландырудан өткізуді, қажет жабдықтармен, дәрі-дәрмектермен, медициналық және шаруашылық мүлікпен қамтамасыз етсін.</w:t>
      </w:r>
      <w:r>
        <w:br/>
      </w:r>
      <w:r>
        <w:rPr>
          <w:rFonts w:ascii="Times New Roman"/>
          <w:b w:val="false"/>
          <w:i w:val="false"/>
          <w:color w:val="000000"/>
          <w:sz w:val="28"/>
        </w:rPr>
        <w:t>
</w:t>
      </w:r>
      <w:r>
        <w:rPr>
          <w:rFonts w:ascii="Times New Roman"/>
          <w:b w:val="false"/>
          <w:i w:val="false"/>
          <w:color w:val="000000"/>
          <w:sz w:val="28"/>
        </w:rPr>
        <w:t>
      7.Сандықтау ауданы әкімдігінің 2008 жылғы 3 сәуірдегі А-4/58 «1981-1990 жылдары туған азаматтарды, 2008 жылғы сәуір-маусым және қазан-желтоқсан айларында мерзімді әскери қызметке кезекті шақырудан өткізу туралы» (нормативтік құқықтық кесімдері мемлекеттік тіркеудің тізілімінде 1-16-78 нөмірмен тіркеген, «Сандыктауские вести» газетінде 2008 жылдың 4 маусымында 44 нөмірімен (7710) жарияланған) қаулысы күшін жойған деп танылсын</w:t>
      </w:r>
      <w:r>
        <w:br/>
      </w:r>
      <w:r>
        <w:rPr>
          <w:rFonts w:ascii="Times New Roman"/>
          <w:b w:val="false"/>
          <w:i w:val="false"/>
          <w:color w:val="000000"/>
          <w:sz w:val="28"/>
        </w:rPr>
        <w:t>
</w:t>
      </w:r>
      <w:r>
        <w:rPr>
          <w:rFonts w:ascii="Times New Roman"/>
          <w:b w:val="false"/>
          <w:i w:val="false"/>
          <w:color w:val="000000"/>
          <w:sz w:val="28"/>
        </w:rPr>
        <w:t>
      8.Аудан әкімдігінің осы қаулысы 2009 жылғы 17 сәуірден бастап туындаған құқықтық қатынастарға таралады.</w:t>
      </w:r>
      <w:r>
        <w:br/>
      </w:r>
      <w:r>
        <w:rPr>
          <w:rFonts w:ascii="Times New Roman"/>
          <w:b w:val="false"/>
          <w:i w:val="false"/>
          <w:color w:val="000000"/>
          <w:sz w:val="28"/>
        </w:rPr>
        <w:t>
</w:t>
      </w:r>
      <w:r>
        <w:rPr>
          <w:rFonts w:ascii="Times New Roman"/>
          <w:b w:val="false"/>
          <w:i w:val="false"/>
          <w:color w:val="000000"/>
          <w:sz w:val="28"/>
        </w:rPr>
        <w:t>
      9.Осы қаулының орындалуына бақылау Сандықтау ауданы әкімінің орынбасары А.К. Қазизоваға жүктелсін.</w:t>
      </w:r>
      <w:r>
        <w:br/>
      </w:r>
      <w:r>
        <w:rPr>
          <w:rFonts w:ascii="Times New Roman"/>
          <w:b w:val="false"/>
          <w:i w:val="false"/>
          <w:color w:val="000000"/>
          <w:sz w:val="28"/>
        </w:rPr>
        <w:t>
</w:t>
      </w:r>
      <w:r>
        <w:rPr>
          <w:rFonts w:ascii="Times New Roman"/>
          <w:b w:val="false"/>
          <w:i w:val="false"/>
          <w:color w:val="000000"/>
          <w:sz w:val="28"/>
        </w:rPr>
        <w:t>
      10.Осы қаулы Сандықтау ауданының Әділет басқармасында мемлекеттік тіркеуден өткен күннен бастап қолданысқа енгізіледі.</w:t>
      </w:r>
    </w:p>
    <w:bookmarkEnd w:id="0"/>
    <w:p>
      <w:pPr>
        <w:spacing w:after="0"/>
        <w:ind w:left="0"/>
        <w:jc w:val="both"/>
      </w:pPr>
      <w:r>
        <w:rPr>
          <w:rFonts w:ascii="Times New Roman"/>
          <w:b w:val="false"/>
          <w:i/>
          <w:color w:val="000000"/>
          <w:sz w:val="28"/>
        </w:rPr>
        <w:t>      Сандықтау ауданының</w:t>
      </w:r>
      <w:r>
        <w:br/>
      </w:r>
      <w:r>
        <w:rPr>
          <w:rFonts w:ascii="Times New Roman"/>
          <w:b w:val="false"/>
          <w:i w:val="false"/>
          <w:color w:val="000000"/>
          <w:sz w:val="28"/>
        </w:rPr>
        <w:t>
</w:t>
      </w:r>
      <w:r>
        <w:rPr>
          <w:rFonts w:ascii="Times New Roman"/>
          <w:b w:val="false"/>
          <w:i/>
          <w:color w:val="000000"/>
          <w:sz w:val="28"/>
        </w:rPr>
        <w:t>      әкімі                                      Қ. Сүйіндіков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«Қазақстан Республикасының ішкі</w:t>
      </w:r>
      <w:r>
        <w:br/>
      </w:r>
      <w:r>
        <w:rPr>
          <w:rFonts w:ascii="Times New Roman"/>
          <w:b w:val="false"/>
          <w:i w:val="false"/>
          <w:color w:val="000000"/>
          <w:sz w:val="28"/>
        </w:rPr>
        <w:t>
</w:t>
      </w:r>
      <w:r>
        <w:rPr>
          <w:rFonts w:ascii="Times New Roman"/>
          <w:b w:val="false"/>
          <w:i/>
          <w:color w:val="000000"/>
          <w:sz w:val="28"/>
        </w:rPr>
        <w:t>      істер Министрлігі Ақмола облысының</w:t>
      </w:r>
      <w:r>
        <w:br/>
      </w:r>
      <w:r>
        <w:rPr>
          <w:rFonts w:ascii="Times New Roman"/>
          <w:b w:val="false"/>
          <w:i w:val="false"/>
          <w:color w:val="000000"/>
          <w:sz w:val="28"/>
        </w:rPr>
        <w:t>
</w:t>
      </w:r>
      <w:r>
        <w:rPr>
          <w:rFonts w:ascii="Times New Roman"/>
          <w:b w:val="false"/>
          <w:i/>
          <w:color w:val="000000"/>
          <w:sz w:val="28"/>
        </w:rPr>
        <w:t>      ішкі істер Департаменті Сандықтау</w:t>
      </w:r>
      <w:r>
        <w:br/>
      </w:r>
      <w:r>
        <w:rPr>
          <w:rFonts w:ascii="Times New Roman"/>
          <w:b w:val="false"/>
          <w:i w:val="false"/>
          <w:color w:val="000000"/>
          <w:sz w:val="28"/>
        </w:rPr>
        <w:t>
</w:t>
      </w:r>
      <w:r>
        <w:rPr>
          <w:rFonts w:ascii="Times New Roman"/>
          <w:b w:val="false"/>
          <w:i/>
          <w:color w:val="000000"/>
          <w:sz w:val="28"/>
        </w:rPr>
        <w:t>      ауданының ішкі істер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Ж. Әбілмажинов</w:t>
      </w:r>
    </w:p>
    <w:p>
      <w:pPr>
        <w:spacing w:after="0"/>
        <w:ind w:left="0"/>
        <w:jc w:val="both"/>
      </w:pPr>
      <w:r>
        <w:rPr>
          <w:rFonts w:ascii="Times New Roman"/>
          <w:b w:val="false"/>
          <w:i/>
          <w:color w:val="000000"/>
          <w:sz w:val="28"/>
        </w:rPr>
        <w:t>      «Ақмола облысы Сандықтау</w:t>
      </w:r>
      <w:r>
        <w:br/>
      </w:r>
      <w:r>
        <w:rPr>
          <w:rFonts w:ascii="Times New Roman"/>
          <w:b w:val="false"/>
          <w:i w:val="false"/>
          <w:color w:val="000000"/>
          <w:sz w:val="28"/>
        </w:rPr>
        <w:t>
</w:t>
      </w:r>
      <w:r>
        <w:rPr>
          <w:rFonts w:ascii="Times New Roman"/>
          <w:b w:val="false"/>
          <w:i/>
          <w:color w:val="000000"/>
          <w:sz w:val="28"/>
        </w:rPr>
        <w:t>      ауданының Қорғаныс істері</w:t>
      </w:r>
      <w:r>
        <w:br/>
      </w:r>
      <w:r>
        <w:rPr>
          <w:rFonts w:ascii="Times New Roman"/>
          <w:b w:val="false"/>
          <w:i w:val="false"/>
          <w:color w:val="000000"/>
          <w:sz w:val="28"/>
        </w:rPr>
        <w:t>
</w:t>
      </w:r>
      <w:r>
        <w:rPr>
          <w:rFonts w:ascii="Times New Roman"/>
          <w:b w:val="false"/>
          <w:i/>
          <w:color w:val="000000"/>
          <w:sz w:val="28"/>
        </w:rPr>
        <w:t>      жөніндегі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А. Журбин</w:t>
      </w:r>
    </w:p>
    <w:p>
      <w:pPr>
        <w:spacing w:after="0"/>
        <w:ind w:left="0"/>
        <w:jc w:val="both"/>
      </w:pPr>
      <w:r>
        <w:rPr>
          <w:rFonts w:ascii="Times New Roman"/>
          <w:b w:val="false"/>
          <w:i/>
          <w:color w:val="000000"/>
          <w:sz w:val="28"/>
        </w:rPr>
        <w:t>      Ақмола облысы денсаулық сақтау</w:t>
      </w:r>
      <w:r>
        <w:br/>
      </w:r>
      <w:r>
        <w:rPr>
          <w:rFonts w:ascii="Times New Roman"/>
          <w:b w:val="false"/>
          <w:i w:val="false"/>
          <w:color w:val="000000"/>
          <w:sz w:val="28"/>
        </w:rPr>
        <w:t>
</w:t>
      </w:r>
      <w:r>
        <w:rPr>
          <w:rFonts w:ascii="Times New Roman"/>
          <w:b w:val="false"/>
          <w:i/>
          <w:color w:val="000000"/>
          <w:sz w:val="28"/>
        </w:rPr>
        <w:t>      басқармасы жанындағы «Сандықтау</w:t>
      </w:r>
      <w:r>
        <w:br/>
      </w:r>
      <w:r>
        <w:rPr>
          <w:rFonts w:ascii="Times New Roman"/>
          <w:b w:val="false"/>
          <w:i w:val="false"/>
          <w:color w:val="000000"/>
          <w:sz w:val="28"/>
        </w:rPr>
        <w:t>
</w:t>
      </w:r>
      <w:r>
        <w:rPr>
          <w:rFonts w:ascii="Times New Roman"/>
          <w:b w:val="false"/>
          <w:i/>
          <w:color w:val="000000"/>
          <w:sz w:val="28"/>
        </w:rPr>
        <w:t>      орталық аудандық ауруханасы»</w:t>
      </w:r>
      <w:r>
        <w:br/>
      </w:r>
      <w:r>
        <w:rPr>
          <w:rFonts w:ascii="Times New Roman"/>
          <w:b w:val="false"/>
          <w:i w:val="false"/>
          <w:color w:val="000000"/>
          <w:sz w:val="28"/>
        </w:rPr>
        <w:t>
</w:t>
      </w:r>
      <w:r>
        <w:rPr>
          <w:rFonts w:ascii="Times New Roman"/>
          <w:b w:val="false"/>
          <w:i/>
          <w:color w:val="000000"/>
          <w:sz w:val="28"/>
        </w:rPr>
        <w:t>      мемлекеттік коммуналдық қазыналық</w:t>
      </w:r>
      <w:r>
        <w:br/>
      </w:r>
      <w:r>
        <w:rPr>
          <w:rFonts w:ascii="Times New Roman"/>
          <w:b w:val="false"/>
          <w:i w:val="false"/>
          <w:color w:val="000000"/>
          <w:sz w:val="28"/>
        </w:rPr>
        <w:t>
</w:t>
      </w:r>
      <w:r>
        <w:rPr>
          <w:rFonts w:ascii="Times New Roman"/>
          <w:b w:val="false"/>
          <w:i/>
          <w:color w:val="000000"/>
          <w:sz w:val="28"/>
        </w:rPr>
        <w:t>      кәсіпорнының бас дәрігері                  Т. Полякова</w:t>
      </w:r>
    </w:p>
    <w:p>
      <w:pPr>
        <w:spacing w:after="0"/>
        <w:ind w:left="0"/>
        <w:jc w:val="both"/>
      </w:pPr>
      <w:r>
        <w:rPr>
          <w:rFonts w:ascii="Times New Roman"/>
          <w:b w:val="false"/>
          <w:i/>
          <w:color w:val="000000"/>
          <w:sz w:val="28"/>
        </w:rPr>
        <w:t>      Ақмола облысы денсаулық сақтау</w:t>
      </w:r>
      <w:r>
        <w:br/>
      </w:r>
      <w:r>
        <w:rPr>
          <w:rFonts w:ascii="Times New Roman"/>
          <w:b w:val="false"/>
          <w:i w:val="false"/>
          <w:color w:val="000000"/>
          <w:sz w:val="28"/>
        </w:rPr>
        <w:t>
</w:t>
      </w:r>
      <w:r>
        <w:rPr>
          <w:rFonts w:ascii="Times New Roman"/>
          <w:b w:val="false"/>
          <w:i/>
          <w:color w:val="000000"/>
          <w:sz w:val="28"/>
        </w:rPr>
        <w:t>      басқармасы жанындағы</w:t>
      </w:r>
      <w:r>
        <w:br/>
      </w:r>
      <w:r>
        <w:rPr>
          <w:rFonts w:ascii="Times New Roman"/>
          <w:b w:val="false"/>
          <w:i w:val="false"/>
          <w:color w:val="000000"/>
          <w:sz w:val="28"/>
        </w:rPr>
        <w:t>
</w:t>
      </w:r>
      <w:r>
        <w:rPr>
          <w:rFonts w:ascii="Times New Roman"/>
          <w:b w:val="false"/>
          <w:i/>
          <w:color w:val="000000"/>
          <w:sz w:val="28"/>
        </w:rPr>
        <w:t>      «Сандықтау аудандық емханасы»</w:t>
      </w:r>
      <w:r>
        <w:br/>
      </w:r>
      <w:r>
        <w:rPr>
          <w:rFonts w:ascii="Times New Roman"/>
          <w:b w:val="false"/>
          <w:i w:val="false"/>
          <w:color w:val="000000"/>
          <w:sz w:val="28"/>
        </w:rPr>
        <w:t>
</w:t>
      </w:r>
      <w:r>
        <w:rPr>
          <w:rFonts w:ascii="Times New Roman"/>
          <w:b w:val="false"/>
          <w:i/>
          <w:color w:val="000000"/>
          <w:sz w:val="28"/>
        </w:rPr>
        <w:t>      мемлекеттік коммуналдық</w:t>
      </w:r>
      <w:r>
        <w:br/>
      </w:r>
      <w:r>
        <w:rPr>
          <w:rFonts w:ascii="Times New Roman"/>
          <w:b w:val="false"/>
          <w:i w:val="false"/>
          <w:color w:val="000000"/>
          <w:sz w:val="28"/>
        </w:rPr>
        <w:t>
</w:t>
      </w:r>
      <w:r>
        <w:rPr>
          <w:rFonts w:ascii="Times New Roman"/>
          <w:b w:val="false"/>
          <w:i/>
          <w:color w:val="000000"/>
          <w:sz w:val="28"/>
        </w:rPr>
        <w:t>      қазыналық кәсіпорнының</w:t>
      </w:r>
      <w:r>
        <w:br/>
      </w:r>
      <w:r>
        <w:rPr>
          <w:rFonts w:ascii="Times New Roman"/>
          <w:b w:val="false"/>
          <w:i w:val="false"/>
          <w:color w:val="000000"/>
          <w:sz w:val="28"/>
        </w:rPr>
        <w:t>
</w:t>
      </w:r>
      <w:r>
        <w:rPr>
          <w:rFonts w:ascii="Times New Roman"/>
          <w:b w:val="false"/>
          <w:i/>
          <w:color w:val="000000"/>
          <w:sz w:val="28"/>
        </w:rPr>
        <w:t>      бас дәрігері                               А. Уразалинова</w:t>
      </w:r>
    </w:p>
    <w:p>
      <w:pPr>
        <w:spacing w:after="0"/>
        <w:ind w:left="0"/>
        <w:jc w:val="both"/>
      </w:pPr>
      <w:r>
        <w:rPr>
          <w:rFonts w:ascii="Times New Roman"/>
          <w:b w:val="false"/>
          <w:i/>
          <w:color w:val="000000"/>
          <w:sz w:val="28"/>
        </w:rPr>
        <w:t>      «Сандықтау ауданының</w:t>
      </w:r>
      <w:r>
        <w:br/>
      </w:r>
      <w:r>
        <w:rPr>
          <w:rFonts w:ascii="Times New Roman"/>
          <w:b w:val="false"/>
          <w:i w:val="false"/>
          <w:color w:val="000000"/>
          <w:sz w:val="28"/>
        </w:rPr>
        <w:t>
</w:t>
      </w:r>
      <w:r>
        <w:rPr>
          <w:rFonts w:ascii="Times New Roman"/>
          <w:b w:val="false"/>
          <w:i/>
          <w:color w:val="000000"/>
          <w:sz w:val="28"/>
        </w:rPr>
        <w:t>      қаржы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Д. Нұрмақова</w:t>
      </w:r>
    </w:p>
    <w:bookmarkStart w:name="z12" w:id="1"/>
    <w:p>
      <w:pPr>
        <w:spacing w:after="0"/>
        <w:ind w:left="0"/>
        <w:jc w:val="both"/>
      </w:pPr>
      <w:r>
        <w:rPr>
          <w:rFonts w:ascii="Times New Roman"/>
          <w:b w:val="false"/>
          <w:i w:val="false"/>
          <w:color w:val="000000"/>
          <w:sz w:val="28"/>
        </w:rPr>
        <w:t>
Сандықтау ауданы әкімдігінің</w:t>
      </w:r>
      <w:r>
        <w:br/>
      </w:r>
      <w:r>
        <w:rPr>
          <w:rFonts w:ascii="Times New Roman"/>
          <w:b w:val="false"/>
          <w:i w:val="false"/>
          <w:color w:val="000000"/>
          <w:sz w:val="28"/>
        </w:rPr>
        <w:t>
2009 жылғы 12 мамырдағы № А-4/119</w:t>
      </w:r>
      <w:r>
        <w:br/>
      </w:r>
      <w:r>
        <w:rPr>
          <w:rFonts w:ascii="Times New Roman"/>
          <w:b w:val="false"/>
          <w:i w:val="false"/>
          <w:color w:val="000000"/>
          <w:sz w:val="28"/>
        </w:rPr>
        <w:t>
қаулысына 1 қосымша</w:t>
      </w:r>
    </w:p>
    <w:bookmarkEnd w:id="1"/>
    <w:p>
      <w:pPr>
        <w:spacing w:after="0"/>
        <w:ind w:left="0"/>
        <w:jc w:val="left"/>
      </w:pPr>
      <w:r>
        <w:rPr>
          <w:rFonts w:ascii="Times New Roman"/>
          <w:b/>
          <w:i w:val="false"/>
          <w:color w:val="000000"/>
        </w:rPr>
        <w:t xml:space="preserve"> Аудандық шақыру комиссиясының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5"/>
        <w:gridCol w:w="867"/>
        <w:gridCol w:w="6521"/>
      </w:tblGrid>
      <w:tr>
        <w:trPr>
          <w:trHeight w:val="30" w:hRule="atLeast"/>
        </w:trPr>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Журбин Андрей Юрьевич</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Сандықтау ауданының қорғаныс істері жөніндегі бөлімі» мемлекеттік мекемесінің бастығы, комиссия төрағасы(келісім бойынша);</w:t>
            </w:r>
          </w:p>
        </w:tc>
      </w:tr>
      <w:tr>
        <w:trPr>
          <w:trHeight w:val="30" w:hRule="atLeast"/>
        </w:trPr>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Дерягина Наталья Александровна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дене шынықтыру және спорт бөлімі» мемлекеттік мекемесінің бастығы, комиссия төрағасының орынбасары;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мүшелері:</w:t>
            </w:r>
          </w:p>
        </w:tc>
      </w:tr>
      <w:tr>
        <w:trPr>
          <w:trHeight w:val="30" w:hRule="atLeast"/>
        </w:trPr>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Котельников Андрей Вячеславович</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Ақмола облысы Ішкі істер департаментінің Сандықтау ауданының ішкі істер бөлімі» мемлекеттік мекемесі бастығының орынбасары (келісім бойынша);</w:t>
            </w:r>
          </w:p>
        </w:tc>
      </w:tr>
      <w:tr>
        <w:trPr>
          <w:trHeight w:val="30" w:hRule="atLeast"/>
        </w:trPr>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Шмаль Ирма Робертовна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денсаулық сақтау басқармасының жанындағы «Сандықтау аудандық емханасы» мемлекеттік коммуналдық қазыналық кәсіпорнының дәрігері, медициналық комиссия төрайымы (келісім бойынша);</w:t>
            </w:r>
          </w:p>
        </w:tc>
      </w:tr>
      <w:tr>
        <w:trPr>
          <w:trHeight w:val="30" w:hRule="atLeast"/>
        </w:trPr>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Жұмабекова Райгүл Қайырлықызы</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денсаулық сақтау басқармасының жанындағы «Сандықтау аудандық емханасы» мемлекеттік коммуналдық қазыналық кәсіпорнының медбикесі, комиссия хатшысы (келісім бойынша)</w:t>
            </w:r>
          </w:p>
        </w:tc>
      </w:tr>
    </w:tbl>
    <w:bookmarkStart w:name="z13" w:id="2"/>
    <w:p>
      <w:pPr>
        <w:spacing w:after="0"/>
        <w:ind w:left="0"/>
        <w:jc w:val="both"/>
      </w:pPr>
      <w:r>
        <w:rPr>
          <w:rFonts w:ascii="Times New Roman"/>
          <w:b w:val="false"/>
          <w:i w:val="false"/>
          <w:color w:val="000000"/>
          <w:sz w:val="28"/>
        </w:rPr>
        <w:t>
Сандықтау ауданы әкімдігінің</w:t>
      </w:r>
      <w:r>
        <w:br/>
      </w:r>
      <w:r>
        <w:rPr>
          <w:rFonts w:ascii="Times New Roman"/>
          <w:b w:val="false"/>
          <w:i w:val="false"/>
          <w:color w:val="000000"/>
          <w:sz w:val="28"/>
        </w:rPr>
        <w:t>
2009 жылғы 12 мамырдағы № А-4/119</w:t>
      </w:r>
      <w:r>
        <w:br/>
      </w:r>
      <w:r>
        <w:rPr>
          <w:rFonts w:ascii="Times New Roman"/>
          <w:b w:val="false"/>
          <w:i w:val="false"/>
          <w:color w:val="000000"/>
          <w:sz w:val="28"/>
        </w:rPr>
        <w:t>
қаулысына 2 қосымша</w:t>
      </w:r>
    </w:p>
    <w:bookmarkEnd w:id="2"/>
    <w:p>
      <w:pPr>
        <w:spacing w:after="0"/>
        <w:ind w:left="0"/>
        <w:jc w:val="left"/>
      </w:pPr>
      <w:r>
        <w:rPr>
          <w:rFonts w:ascii="Times New Roman"/>
          <w:b/>
          <w:i w:val="false"/>
          <w:color w:val="000000"/>
        </w:rPr>
        <w:t xml:space="preserve"> Мерзімді әскери қызметке азаматтарды шақыруды өткізу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2333"/>
        <w:gridCol w:w="2273"/>
        <w:gridCol w:w="613"/>
        <w:gridCol w:w="633"/>
        <w:gridCol w:w="573"/>
        <w:gridCol w:w="573"/>
        <w:gridCol w:w="673"/>
        <w:gridCol w:w="673"/>
        <w:gridCol w:w="713"/>
        <w:gridCol w:w="1093"/>
        <w:gridCol w:w="1433"/>
      </w:tblGrid>
      <w:tr>
        <w:trPr>
          <w:trHeight w:val="42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w:t>
            </w:r>
            <w:r>
              <w:br/>
            </w:r>
            <w:r>
              <w:rPr>
                <w:rFonts w:ascii="Times New Roman"/>
                <w:b w:val="false"/>
                <w:i w:val="false"/>
                <w:color w:val="000000"/>
                <w:sz w:val="20"/>
              </w:rPr>
              <w:t>
р</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округтердің атауы</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Әскерге шақырылушы-</w:t>
            </w:r>
            <w:r>
              <w:br/>
            </w:r>
            <w:r>
              <w:rPr>
                <w:rFonts w:ascii="Times New Roman"/>
                <w:b w:val="false"/>
                <w:i w:val="false"/>
                <w:color w:val="000000"/>
                <w:sz w:val="20"/>
              </w:rPr>
              <w:t>
лардың саны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Барақпай</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Белгород</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Васильев</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Веселов</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Каменск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Лесной</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Максимов</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Новони-</w:t>
            </w:r>
            <w:r>
              <w:br/>
            </w:r>
            <w:r>
              <w:rPr>
                <w:rFonts w:ascii="Times New Roman"/>
                <w:b w:val="false"/>
                <w:i w:val="false"/>
                <w:color w:val="000000"/>
                <w:sz w:val="20"/>
              </w:rPr>
              <w:t>
кольск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Хлебный</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ауылы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Широков</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Шантөбе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 w:id="3"/>
    <w:p>
      <w:pPr>
        <w:spacing w:after="0"/>
        <w:ind w:left="0"/>
        <w:jc w:val="both"/>
      </w:pPr>
      <w:r>
        <w:rPr>
          <w:rFonts w:ascii="Times New Roman"/>
          <w:b w:val="false"/>
          <w:i w:val="false"/>
          <w:color w:val="000000"/>
          <w:sz w:val="28"/>
        </w:rPr>
        <w:t>
Сандықтау ауданы әкімдігінің</w:t>
      </w:r>
      <w:r>
        <w:br/>
      </w:r>
      <w:r>
        <w:rPr>
          <w:rFonts w:ascii="Times New Roman"/>
          <w:b w:val="false"/>
          <w:i w:val="false"/>
          <w:color w:val="000000"/>
          <w:sz w:val="28"/>
        </w:rPr>
        <w:t>
2009 жылғы 12 мамырдағы № А-4/119</w:t>
      </w:r>
      <w:r>
        <w:br/>
      </w:r>
      <w:r>
        <w:rPr>
          <w:rFonts w:ascii="Times New Roman"/>
          <w:b w:val="false"/>
          <w:i w:val="false"/>
          <w:color w:val="000000"/>
          <w:sz w:val="28"/>
        </w:rPr>
        <w:t>
қаулысына 3 қосымша</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1937"/>
        <w:gridCol w:w="2116"/>
        <w:gridCol w:w="696"/>
        <w:gridCol w:w="696"/>
        <w:gridCol w:w="696"/>
        <w:gridCol w:w="696"/>
        <w:gridCol w:w="696"/>
        <w:gridCol w:w="696"/>
        <w:gridCol w:w="697"/>
        <w:gridCol w:w="697"/>
        <w:gridCol w:w="697"/>
        <w:gridCol w:w="697"/>
        <w:gridCol w:w="417"/>
        <w:gridCol w:w="821"/>
      </w:tblGrid>
      <w:tr>
        <w:trPr>
          <w:trHeight w:val="360" w:hRule="atLeast"/>
        </w:trPr>
        <w:tc>
          <w:tcPr>
            <w:tcW w:w="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w:t>
            </w:r>
            <w:r>
              <w:br/>
            </w:r>
            <w:r>
              <w:rPr>
                <w:rFonts w:ascii="Times New Roman"/>
                <w:b w:val="false"/>
                <w:i w:val="false"/>
                <w:color w:val="000000"/>
                <w:sz w:val="20"/>
              </w:rPr>
              <w:t>
р</w:t>
            </w:r>
          </w:p>
        </w:tc>
        <w:tc>
          <w:tcPr>
            <w:tcW w:w="1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w:t>
            </w:r>
            <w:r>
              <w:br/>
            </w:r>
            <w:r>
              <w:rPr>
                <w:rFonts w:ascii="Times New Roman"/>
                <w:b w:val="false"/>
                <w:i w:val="false"/>
                <w:color w:val="000000"/>
                <w:sz w:val="20"/>
              </w:rPr>
              <w:t>
округ-</w:t>
            </w:r>
            <w:r>
              <w:br/>
            </w:r>
            <w:r>
              <w:rPr>
                <w:rFonts w:ascii="Times New Roman"/>
                <w:b w:val="false"/>
                <w:i w:val="false"/>
                <w:color w:val="000000"/>
                <w:sz w:val="20"/>
              </w:rPr>
              <w:t>
тердің</w:t>
            </w:r>
            <w:r>
              <w:br/>
            </w:r>
            <w:r>
              <w:rPr>
                <w:rFonts w:ascii="Times New Roman"/>
                <w:b w:val="false"/>
                <w:i w:val="false"/>
                <w:color w:val="000000"/>
                <w:sz w:val="20"/>
              </w:rPr>
              <w:t>
атауы</w:t>
            </w:r>
          </w:p>
        </w:tc>
        <w:tc>
          <w:tcPr>
            <w:tcW w:w="2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Әскерге</w:t>
            </w:r>
            <w:r>
              <w:br/>
            </w:r>
            <w:r>
              <w:rPr>
                <w:rFonts w:ascii="Times New Roman"/>
                <w:b w:val="false"/>
                <w:i w:val="false"/>
                <w:color w:val="000000"/>
                <w:sz w:val="20"/>
              </w:rPr>
              <w:t>
шақыры-</w:t>
            </w:r>
            <w:r>
              <w:br/>
            </w:r>
            <w:r>
              <w:rPr>
                <w:rFonts w:ascii="Times New Roman"/>
                <w:b w:val="false"/>
                <w:i w:val="false"/>
                <w:color w:val="000000"/>
                <w:sz w:val="20"/>
              </w:rPr>
              <w:t>
лушылар</w:t>
            </w:r>
            <w:r>
              <w:br/>
            </w:r>
            <w:r>
              <w:rPr>
                <w:rFonts w:ascii="Times New Roman"/>
                <w:b w:val="false"/>
                <w:i w:val="false"/>
                <w:color w:val="000000"/>
                <w:sz w:val="20"/>
              </w:rPr>
              <w:t>
дың саны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қазанда келу күндері</w:t>
            </w:r>
          </w:p>
        </w:tc>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w:t>
            </w:r>
            <w:r>
              <w:br/>
            </w:r>
            <w:r>
              <w:rPr>
                <w:rFonts w:ascii="Times New Roman"/>
                <w:b w:val="false"/>
                <w:i w:val="false"/>
                <w:color w:val="000000"/>
                <w:sz w:val="20"/>
              </w:rPr>
              <w:t>
ра</w:t>
            </w:r>
            <w:r>
              <w:br/>
            </w:r>
            <w:r>
              <w:rPr>
                <w:rFonts w:ascii="Times New Roman"/>
                <w:b w:val="false"/>
                <w:i w:val="false"/>
                <w:color w:val="000000"/>
                <w:sz w:val="20"/>
              </w:rPr>
              <w:t>
ша</w:t>
            </w:r>
          </w:p>
        </w:tc>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w:t>
            </w:r>
            <w:r>
              <w:br/>
            </w:r>
            <w:r>
              <w:rPr>
                <w:rFonts w:ascii="Times New Roman"/>
                <w:b w:val="false"/>
                <w:i w:val="false"/>
                <w:color w:val="000000"/>
                <w:sz w:val="20"/>
              </w:rPr>
              <w:t>
тоқ</w:t>
            </w:r>
            <w:r>
              <w:br/>
            </w:r>
            <w:r>
              <w:rPr>
                <w:rFonts w:ascii="Times New Roman"/>
                <w:b w:val="false"/>
                <w:i w:val="false"/>
                <w:color w:val="000000"/>
                <w:sz w:val="20"/>
              </w:rPr>
              <w:t>
сан</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9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Барақпай</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Белгород</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Васильев</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Веселов</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Каменск</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Лесной</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Максимов</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Новони-</w:t>
            </w:r>
            <w:r>
              <w:br/>
            </w:r>
            <w:r>
              <w:rPr>
                <w:rFonts w:ascii="Times New Roman"/>
                <w:b w:val="false"/>
                <w:i w:val="false"/>
                <w:color w:val="000000"/>
                <w:sz w:val="20"/>
              </w:rPr>
              <w:t>
кольск</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w:t>
            </w:r>
            <w:r>
              <w:br/>
            </w:r>
            <w:r>
              <w:rPr>
                <w:rFonts w:ascii="Times New Roman"/>
                <w:b w:val="false"/>
                <w:i w:val="false"/>
                <w:color w:val="000000"/>
                <w:sz w:val="20"/>
              </w:rPr>
              <w:t>
тау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Хлебный</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Мәдениетауылы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Широков</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Шантөбе</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