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aabd" w14:textId="0b8a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орындарының жалпы санынан үш пайыз мөлшерінде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2009 жылғы 7 шілдедегі № А-6/230 қаулысы. Ақмола облысы Сандықтау ауданының Әділет басқармасында 2009 жылғы 20 шілдеде № 1-16-96 тіркелді. Күші жойылды - Ақмола облысы Сандықтау ауданы әкімдігінің 2016 жылғы 9 ақпандағы № А-2/24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Сандықтау ауданы әкімдігінің 09.02.2016 </w:t>
      </w:r>
      <w:r>
        <w:rPr>
          <w:rFonts w:ascii="Times New Roman"/>
          <w:b w:val="false"/>
          <w:i w:val="false"/>
          <w:color w:val="ff0000"/>
          <w:sz w:val="28"/>
        </w:rPr>
        <w:t>№ А-2/24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мүгедектерді әлеуметтік қорғау туралы" Қазақстан Республикасының 2005 жылғы 13 сәуірдегі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5-2)-тармақшасына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әлеуметтік қорғауға мұқтаж азаматтарға қолғабыс көрсету мақсатында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Ақмола облысы Сандықтау ауданы әкімдігінің 20.09.2013 </w:t>
      </w:r>
      <w:r>
        <w:rPr>
          <w:rFonts w:ascii="Times New Roman"/>
          <w:b w:val="false"/>
          <w:i w:val="false"/>
          <w:color w:val="ff0000"/>
          <w:sz w:val="28"/>
        </w:rPr>
        <w:t>№ А-9/302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санынан үш пайыз мөлшерінде мүгедектер үшін жұмыс орындарының квотасын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Сандықтау ауданы әкімдігінің 2008 жылғы 4 сәуірдегі № А-4/61 "2008 жылға арналған Сандықтау ауданының кәсіпорындарындағы жұмыс орындарының жалпы санынан үш пайыз мөлшерінде мүгедектер үшін жұмыс орындарының квотасын белгілеу туралы" (нормативтік құқықтық актілерді мемлекеттік тіркеудің тізілімінде 1-16-76 нөмірімен тіркелген, "Сандыктауские вести" газетінде 2008 жылдың 19 мамырында № 39 (7705)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Қаулы Сандықтау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