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c84f" w14:textId="124c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2008 жылғы 19 желтоқсандағы № 8/2 "2009 жылға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2009 жылғы 22 қазандағы № 14/1 шешімі. Ақмола облысы Сандықтау ауданының Әділет басқармасында 2009 жылғы 29 қазанда № 1-16-99 тіркелді. Күші жойылды - Ақмола облысы Сандықтау аудандық мәслихатының 2010 жылғы 22 ақпандағы № 17/7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Сандықтау аудандық мәслихатының 2010.02.22 № 17/7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Республикасының Бюджет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және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облысы мәслихатының 2009 жылғы 16 қазандағы № 4С-17-2 шешіміне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Сандықтау аудандық мәслихатының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(Нормативтік құқықтық актілерді мемлекеттік тіркеудің тізілімінде № 1-16-85 тіркелген, 2009 жылғы 5 қаңтардағы № 1 «Сандыктауские вести» газетінде жарияланған) шешіміне, Сандықтау аудандық мәслихатының «Сандықтау аудандық мәслихатының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2009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1-16-93 тіркелген, 2009 жылғы 27 сәуірдегі № 33 «Сандыктауские вести» газетінде жарияланған) шешіміне өзгерістер мен толықтырулар енгізу туралы» шешімімен, Сандықтау аудандық мәслихатының «Сандықтау аудандық мәслихатының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2009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11/1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1-16-94 тіркелген, 2009 жылғы 20 мамырдағы № 40 «Сандыктауские вести» газетінде жарияланған) шешіміне өзгерістер мен толықтырулар енгізу туралы» шешімімен, Сандықтау аудандық мәслихатының «Сандықтау аудандық мәслихатының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2009 жылғы 22 шілдедегі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1-16-97 тіркелген, 2009 жылғы 5 тамыздағы № 62 «Сандыктауские вести» газетінде жарияланған) шешіміне өзгерістер мен толықтырулар енгізу туралы» шешімімен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«1085507,7» цифры «1134716,9»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«179031» цифры «204479»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«9807» цифры «10060»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«1162» цифры «461»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«895507,7» цифры «919716,9»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«1085447,6» цифры «1134656,8»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«180418» цифры «204627,2»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«19238» цифры «126870,9»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«9638» цифры «9347,9»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«4097» цифры «3973,1»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«5541» цифры «5374,8»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«1153» цифры «1140»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«26975 мың теңге - Мәдениет ауылының орта мектебіне күрделі жөндеу жүргізуге» деген қатардағы «26975» цифры «25626,3»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қатар мазмұнмен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«59 мың теңге - аз қамтамасыз етілген отбасыларының студенттеріне оқуға төлеуге әлеуметтік көмек көрсетуге»;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«84651,5» цифры «106065»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«14530,9 мың теңге – мемлекеттік коммуналдық тұрғын үй қорының тұрғын үй құрылысына және (немесе) сатып алуға» деген қатардағы «14530,9» цифры «38111,9»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«12857,4 мың теңге - инженерлік-коммуникациялық инфрақұрылымды дамытуға, жайғастыруға және (немесе) сатып алуға» деген қатардағы «12857,4» цифры «15078,4»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«1732» цифры «155,2»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Жоғарыда аталған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 4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Ақмола облысы Сандықтау ауданының Әділет басқармасында мемлекеттік тіркелген күннен бастап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Г.В.Лотц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Ш.С.Сабержанов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Қ.О.Сүйіндіков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Н.А.Мурашиди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22.10.2009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19.12.2008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860"/>
        <w:gridCol w:w="961"/>
        <w:gridCol w:w="961"/>
        <w:gridCol w:w="7503"/>
        <w:gridCol w:w="223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1134716,9</w:t>
            </w:r>
          </w:p>
        </w:tc>
      </w:tr>
      <w:tr>
        <w:trPr>
          <w:trHeight w:val="1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204479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42150</w:t>
            </w:r>
          </w:p>
        </w:tc>
      </w:tr>
      <w:tr>
        <w:trPr>
          <w:trHeight w:val="4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42150</w:t>
            </w:r>
          </w:p>
        </w:tc>
      </w:tr>
      <w:tr>
        <w:trPr>
          <w:trHeight w:val="51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95745</w:t>
            </w:r>
          </w:p>
        </w:tc>
      </w:tr>
      <w:tr>
        <w:trPr>
          <w:trHeight w:val="4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95745</w:t>
            </w:r>
          </w:p>
        </w:tc>
      </w:tr>
      <w:tr>
        <w:trPr>
          <w:trHeight w:val="13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</w:t>
            </w:r>
          </w:p>
        </w:tc>
      </w:tr>
      <w:tr>
        <w:trPr>
          <w:trHeight w:val="3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</w:t>
            </w:r>
          </w:p>
        </w:tc>
      </w:tr>
      <w:tr>
        <w:trPr>
          <w:trHeight w:val="40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4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4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3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салынатын ішкі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</w:tr>
      <w:tr>
        <w:trPr>
          <w:trHeight w:val="3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52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үшін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43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жүргізгені үшін алынатын алымдар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11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алынатын міндетті төлемдер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4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4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51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73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3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Банкінің бюджетінен /шығыстар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сметасынан/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17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 қоспағанда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Ұлттіқ Банкінің бюджетінен /шығыстар сметасынан/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40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6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активтерді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13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919716,9</w:t>
            </w:r>
          </w:p>
        </w:tc>
      </w:tr>
      <w:tr>
        <w:trPr>
          <w:trHeight w:val="2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түсетін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919716,9</w:t>
            </w:r>
          </w:p>
        </w:tc>
      </w:tr>
      <w:tr>
        <w:trPr>
          <w:trHeight w:val="4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919716,9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60"/>
        <w:gridCol w:w="982"/>
        <w:gridCol w:w="982"/>
        <w:gridCol w:w="7502"/>
        <w:gridCol w:w="21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Атқарымдық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1134656,8</w:t>
            </w:r>
          </w:p>
        </w:tc>
      </w:tr>
      <w:tr>
        <w:trPr>
          <w:trHeight w:val="4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134767,2</w:t>
            </w:r>
          </w:p>
        </w:tc>
      </w:tr>
      <w:tr>
        <w:trPr>
          <w:trHeight w:val="7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114232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аппараты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</w:t>
            </w:r>
          </w:p>
        </w:tc>
      </w:tr>
      <w:tr>
        <w:trPr>
          <w:trHeight w:val="7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</w:t>
            </w:r>
          </w:p>
        </w:tc>
      </w:tr>
      <w:tr>
        <w:trPr>
          <w:trHeight w:val="8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</w:t>
            </w:r>
          </w:p>
        </w:tc>
      </w:tr>
      <w:tr>
        <w:trPr>
          <w:trHeight w:val="109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11171,2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11171,2</w:t>
            </w:r>
          </w:p>
        </w:tc>
      </w:tr>
      <w:tr>
        <w:trPr>
          <w:trHeight w:val="54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7985,4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7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7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6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7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құқықтық, сот, қылмыстық 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7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қауіпсіздігін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631069,2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586115,5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 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586115,5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574493,5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44953,7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44176,7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7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3265,9</w:t>
            </w:r>
          </w:p>
        </w:tc>
      </w:tr>
      <w:tr>
        <w:trPr>
          <w:trHeight w:val="7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6543,5</w:t>
            </w:r>
          </w:p>
        </w:tc>
      </w:tr>
      <w:tr>
        <w:trPr>
          <w:trHeight w:val="7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күрделі, ағымды жөндеу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25626,3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4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47864,4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38430,1</w:t>
            </w:r>
          </w:p>
        </w:tc>
      </w:tr>
      <w:tr>
        <w:trPr>
          <w:trHeight w:val="7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38430,1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7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топтарына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6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304,5</w:t>
            </w:r>
          </w:p>
        </w:tc>
      </w:tr>
      <w:tr>
        <w:trPr>
          <w:trHeight w:val="4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2383,2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12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1932,4</w:t>
            </w:r>
          </w:p>
        </w:tc>
      </w:tr>
      <w:tr>
        <w:trPr>
          <w:trHeight w:val="6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9434,3</w:t>
            </w:r>
          </w:p>
        </w:tc>
      </w:tr>
      <w:tr>
        <w:trPr>
          <w:trHeight w:val="6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9434,3</w:t>
            </w:r>
          </w:p>
        </w:tc>
      </w:tr>
      <w:tr>
        <w:trPr>
          <w:trHeight w:val="6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9313,3</w:t>
            </w:r>
          </w:p>
        </w:tc>
      </w:tr>
      <w:tr>
        <w:trPr>
          <w:trHeight w:val="7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әлуметтік төлемдерді есептеу,төлеу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142935,3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54454,3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54454,3</w:t>
            </w:r>
          </w:p>
        </w:tc>
      </w:tr>
      <w:tr>
        <w:trPr>
          <w:trHeight w:val="6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39375,9</w:t>
            </w:r>
          </w:p>
        </w:tc>
      </w:tr>
      <w:tr>
        <w:trPr>
          <w:trHeight w:val="6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15078,4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82981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9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елді-мекендерді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63777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жүйесінің қызмет етуі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жүйелерін қолдануды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10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елді-мекендерді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58497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 адамдарды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95958,7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61044</w:t>
            </w:r>
          </w:p>
        </w:tc>
      </w:tr>
      <w:tr>
        <w:trPr>
          <w:trHeight w:val="6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61044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61044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4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7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12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жарыстарына 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21328,7</w:t>
            </w:r>
          </w:p>
        </w:tc>
      </w:tr>
      <w:tr>
        <w:trPr>
          <w:trHeight w:val="7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(калалық)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</w:t>
            </w:r>
          </w:p>
        </w:tc>
      </w:tr>
      <w:tr>
        <w:trPr>
          <w:trHeight w:val="4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тілді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4159,7</w:t>
            </w:r>
          </w:p>
        </w:tc>
      </w:tr>
      <w:tr>
        <w:trPr>
          <w:trHeight w:val="7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 саясатын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4159,7</w:t>
            </w:r>
          </w:p>
        </w:tc>
      </w:tr>
      <w:tr>
        <w:trPr>
          <w:trHeight w:val="6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4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жэне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жэне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10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45287,5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шаруашылық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9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колдау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5378,5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5378,5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2159,5</w:t>
            </w:r>
          </w:p>
        </w:tc>
      </w:tr>
      <w:tr>
        <w:trPr>
          <w:trHeight w:val="6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10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дамытудың кешенді схемаларын,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(облыстық)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 кенттердің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жоспарларын әзірлеу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4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15565,7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көліғі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8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79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6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істеүін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8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8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 жөндеу және ұстау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4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8066,6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4685,6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155,2</w:t>
            </w:r>
          </w:p>
        </w:tc>
      </w:tr>
      <w:tr>
        <w:trPr>
          <w:trHeight w:val="6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155,2</w:t>
            </w:r>
          </w:p>
        </w:tc>
      </w:tr>
      <w:tr>
        <w:trPr>
          <w:trHeight w:val="7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4530,4</w:t>
            </w:r>
          </w:p>
        </w:tc>
      </w:tr>
      <w:tr>
        <w:trPr>
          <w:trHeight w:val="7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4530,4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4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Каржы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немесе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-16239,9</w:t>
            </w:r>
          </w:p>
        </w:tc>
      </w:tr>
      <w:tr>
        <w:trPr>
          <w:trHeight w:val="6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қаражаттарынын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 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22.10.2009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19.12.2008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жылғы арналған ауылдық (селолық)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998"/>
        <w:gridCol w:w="1039"/>
        <w:gridCol w:w="7282"/>
        <w:gridCol w:w="223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Атқарымдық топ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99866,7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 көрсету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</w:t>
            </w:r>
          </w:p>
        </w:tc>
      </w:tr>
      <w:tr>
        <w:trPr>
          <w:trHeight w:val="9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</w:t>
            </w:r>
          </w:p>
        </w:tc>
      </w:tr>
      <w:tr>
        <w:trPr>
          <w:trHeight w:val="15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қаланың, кенттің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 қызметін қамтамасыз 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14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 адамдарды жерлеу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15295,7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12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қаматамасыз ету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өзге де қызметтер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(селолық) округ әкімінің аппараты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13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Өнірлік жұмыспен қамту және кадр-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 жөндеу және ұстау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1"/>
        <w:gridCol w:w="1741"/>
        <w:gridCol w:w="1680"/>
        <w:gridCol w:w="1477"/>
        <w:gridCol w:w="1883"/>
        <w:gridCol w:w="1843"/>
        <w:gridCol w:w="1579"/>
        <w:gridCol w:w="1336"/>
      </w:tblGrid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(селолық) округтер бойынша</w:t>
            </w:r>
          </w:p>
        </w:tc>
      </w:tr>
      <w:tr>
        <w:trPr>
          <w:trHeight w:val="69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менск</w:t>
            </w:r>
          </w:p>
        </w:tc>
      </w:tr>
      <w:tr>
        <w:trPr>
          <w:trHeight w:val="25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34092,7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6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2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2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8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5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15295,7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778"/>
        <w:gridCol w:w="1778"/>
        <w:gridCol w:w="2772"/>
        <w:gridCol w:w="2041"/>
        <w:gridCol w:w="1656"/>
        <w:gridCol w:w="1597"/>
      </w:tblGrid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(селолық) округтер бойынша</w:t>
            </w:r>
          </w:p>
        </w:tc>
      </w:tr>
      <w:tr>
        <w:trPr>
          <w:trHeight w:val="255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Хлебный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</w:t>
            </w:r>
          </w:p>
        </w:tc>
      </w:tr>
      <w:tr>
        <w:trPr>
          <w:trHeight w:val="255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2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72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18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225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345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225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