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cb6f" w14:textId="4bec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2008 жылғы 19 желтоқсандағы № 8/2 "2009 жылға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2009 жылғы 2 желтоқсандағы № 15/1 шешімі. Ақмола облысы Сандықтау ауданының Әділет басқармасында 2009 жылғы 11 желтоқсанда № 1-16-100 тіркелді. Күші жойылды - Ақмола облысы Сандықтау аудандық мәслихатының 2010 жылғы 22 ақпандағы № 17/7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Сандықтау аудандық мәслихатының 2010.02.22 № 17/7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Сандықтау аудандық мәслихатының «2009 жылға арналған аудандық бюджет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1-16-85 тіркелген, 2009 жылғы 5 қаңтардағы «Сандыктауские вести»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«1134716,9» цифрлары «1132977»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«919716,9» цифрлары «917977»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«1134656,8» цифрлары «1132916,9»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«204627,2» цифрлары «231196»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«126870,9» цифрлары «125131»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«11333,7» цифрлары «11314,2»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«5168» цифрлары «3447,6» деген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1 шешімнің қосымшасы осы шешімнің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Ақмола облысы Сандықтау ауданының Әділет басқармасында мемлекеттік тіркелген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 Лотц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 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 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 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Сандықтау ауданды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желтоқсандағы 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98"/>
        <w:gridCol w:w="859"/>
        <w:gridCol w:w="980"/>
        <w:gridCol w:w="7350"/>
        <w:gridCol w:w="287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1132977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204479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42150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7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14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17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  түсетін түсімдерді қоспағанда мемлекеттік бюджеттен қаржыландырылатын, сондай-ақ Қазақстан Республикасы Ұлттіқ Банкінің бюджетінен /шығыстар сметасынан/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917977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917977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878"/>
        <w:gridCol w:w="979"/>
        <w:gridCol w:w="858"/>
        <w:gridCol w:w="7077"/>
        <w:gridCol w:w="28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Шағ.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1132916,9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134767,2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114232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</w:p>
        </w:tc>
      </w:tr>
      <w:tr>
        <w:trPr>
          <w:trHeight w:val="7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10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 ауылдық (селолық) округтің әкімі аппаратының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11171,2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7985,4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7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-атқару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631069,2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586115,5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586115,5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574493,5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44953,7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44176,7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3265,9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6543,5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Өңірліқ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25626,3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47864,4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қөмек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38430,1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38430,1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304,5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қөмек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2383,2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2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1932,4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9434,3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9434,3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9313,3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әлуметтік төлемдерді есептеу,төлеу мен жеткізу бойынша қызметтерге ақы төлеу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142935,3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54454,3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54454,3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39375,9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15078,4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82981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63777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коммуналдық меншігіндегі жылу жүйелерін қолдануды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10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95958,7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 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21328,7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(калалық) кітапханалардың жұмыс істеуі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тілді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7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дене шынықтыру жэне спорт 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10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43567,1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11355,6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11355,6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колдау шараларын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3447,6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2159,5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10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15546,2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көліғі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қаматамасыз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істеүін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Өнірлік жұмыспен қамту және кадрларды қайта даярлау стратегиясын іске асыру шеңберінде елді- мекендер көшелерін жөндеу және ұстау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8066,6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4685,6</w:t>
            </w:r>
          </w:p>
        </w:tc>
      </w:tr>
      <w:tr>
        <w:trPr>
          <w:trHeight w:val="4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155,2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4530,4</w:t>
            </w:r>
          </w:p>
        </w:tc>
      </w:tr>
      <w:tr>
        <w:trPr>
          <w:trHeight w:val="7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Каржы активтерімен жасалатын операциялар бойынша сальдо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-16239,9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4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қаржаттарынын пайдаланылатын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