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4eb8" w14:textId="6c64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2008 жылғы 25 желтоқсандағы № 86/15-4 "2009 жылғы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2009 жылғы 25 ақпандағы № 99/17-4 шешімі. Ақмола облысы Целиноград аудынының Әділет басқармасында 2009 жылғы 10 наурызда № 1-17-83 тіркелді. Күші жойылды -  Ақмола облысы Целиноград аудандық мәслихатының 2010 жылғы 9 сәуірдегі № 185/27-4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  Ақмола облысы Целиноград аудандық мәслихатының 2010.04.09 № 185/27-4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тармағындағы 1 тармақшасына және 2008 жылғы 4 желтоқсандағы Қазақстан Республикасының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кодексінің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 Целиноград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2008 жылғы 25 желтоқсандағы  № 86/15-4 «2009 жылғы аудандық бюджет туралы» (Нормативтік құкықтық актілерді мемлекеттік тіркеудің аймақтық тізілімінде № 1-17-79 тіркелген, аудандық «Призыв»-«Ұран» газетінің 2009 жылғы 16 қаңтарында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«5165575» сандарын «5165985»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«4235794» сандарын «4236 204»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«5208575» сандарын «5208985»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сөйлемдер: «инженерлік-коммуникациялық инфрақұрылымды дамыту және орналастыруға 28840 мың теңге мөлшерінде» «28840» сандарын «29250»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аудандық мәслихатының 2008 жылғы 25 желтоқсандағы  № 99/17-4 «2009 жылғы аудандық бюджет туралы» (Нормативтік құкықтық актілерді мемлекеттік тіркеудің аймақтық тізілімінде №1-17-79 тіркелген, аудандық «Призыв»-«Ұран» газетінің 2009 жылғы 16 қаңтардағы жарияланған) шешімінің 1 қосымшасы осы шешімнің 1 қосымшасына сәйкес келесі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Целиноград ауданы әділет басқармасында мемлекеттік тіркеу күнінен бастап күшіне енеді және 2009 жылғы қаңтардың 1-нен әрекетіне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мәслихаттың сессия төрағасы                  Д.Өміржанов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мәслихаттың хатшысы                          Б.Мәжіренов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Целиноград аудан әкімі                   М.Мыңжанов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1-ші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 ауданының маслихаттың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ақпандаға №99/17-4 шешіміне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аудандык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588"/>
        <w:gridCol w:w="540"/>
        <w:gridCol w:w="9019"/>
        <w:gridCol w:w="2037"/>
      </w:tblGrid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5165 985,0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Табыстарға және капит өсіміне табыс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салықтары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салықтары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жабдықтарына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және басқа ресурстарды қолданғаны үшін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және кәсіпкер қызметі жүргізгені үшін алынатын жиын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мәнді әрекеттер жасағанына және өкілетті мемлекеттік ұйымдармен, лауазымды тұлғалармен құжаттарды бергені үшін алынатын міндетті төлемдер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10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және жерді сату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ресми трансферттер (гранттар)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4236 204,0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4236 204,0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4236 204,0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5208 985,0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166471,7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қызметтерін орындайтын өкілдік, атқарушы және басқа органдар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39517,7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39517,7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102573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1840 893,0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97283,0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1743610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1048 518,0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1031 350,0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689439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689439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2743630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2634670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жұмыстар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жұмыстар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халықтың мәдени демалысын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 спорт түрлерi бойынша аудан (облыстық маңызы бар қала) құрама командаларының мүшелерiн дайындау және олардың қатысуы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244787,3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қорғау, жер қатынстар саласындағы өзге де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228701,3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228701,3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жоспарларынын әзірлеу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-43000,0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бюджеттiк кредит беру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активтерiмен жасалатын операциялар бойынша сальдо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-55000,0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