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72a9" w14:textId="b067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Целиноград ауданы бойынша жұмыс орындары жалпы санының үш пайызы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2009 жылғы 13 ақпандағы № 29 қаулысы. Ақмола облысы Целиноград ауданының Әділет басқармасында 2009 жылғы 10 наурызда № 1-17-84 тіркелді. Күші жойылды - Ақмола облысы Целиноград ауданы әкімдігінің 2010 жылғы 12 сәуірдегі № А-4/65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Целиноград ауданы әкімдігінің 2010.04.12 </w:t>
      </w:r>
      <w:r>
        <w:rPr>
          <w:rFonts w:ascii="Times New Roman"/>
          <w:b w:val="false"/>
          <w:i w:val="false"/>
          <w:color w:val="000000"/>
          <w:sz w:val="28"/>
        </w:rPr>
        <w:t>№ А-4/65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 </w:t>
      </w:r>
      <w:r>
        <w:rPr>
          <w:rFonts w:ascii="Times New Roman"/>
          <w:b w:val="false"/>
          <w:i w:val="false"/>
          <w:color w:val="000000"/>
          <w:sz w:val="28"/>
        </w:rPr>
        <w:t>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туралы», 2001 жылғы 23 қаңтардағы «Халықты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туралы» және 2005 жылғы 13 ақпандағы «Қазақстан Республикасында мүгедектерді 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қорғау туралы» Заңдарына сәйкес әлеуметтік көмекке мұқтаж тұлғалардың жұмыспен қамтылуына көмек көрсету мақсатында,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Целиноград ауданы бойынша 2009 жылға арналған жұмыс орындары жалпы санының үш пайызы мөлшерінде мүгедектерге арналған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«Целиноград ауданының жұмыспен қамту және әлеуметтік бағдарламалар бөлімі» мемлекеттік мекемесі мүгедектер үшін арнайы жұмыс орындарын құрған кәсіпорындарға мүгедектерді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Целиноград ауданының Әділет басқармасында мемлекеттік тіркеуден өткеннен кейін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Целиноград ауданының әкімінің орынбасары Б.А. Жанбаевқа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«Агрофирма «Родина»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бас директоры               И.Сауэр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«Семеновка АЭ»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К.Есенов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«Новоишимка АЭ»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В.Кирилишин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«Шалкар АЭ»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«Оразак»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К.Абилдинов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«Маншук АЭ»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В.Пфафенгут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«Кадам НС»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И.Кожабаев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«Нура АЭ»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М.Сыздыков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«Агрофирма «Ақтық»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серіктестіктің директоры                   А.Түтенов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әкімдігінің 2009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Мүгедектерді үшін арнайы жұмыс орындарын құратын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421"/>
        <w:gridCol w:w="2088"/>
      </w:tblGrid>
      <w:tr>
        <w:trPr>
          <w:trHeight w:val="6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Феникс» акционерлік қоғамы,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«Агрофирма «Родина»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«Семеновка АЭ»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 АЭ»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 АЭ»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«Оразак» жауапкершілігі шектеулі серіктестігі, 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«Маншук АЭ»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«Кадам НС»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«Нура АЭ»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«Агрофирма «Ақтық» жауапкершілігі шектеулі серіктестігі, келісім бойынша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