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b8e7" w14:textId="3fcb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2008 жылғы 25 желтоқсандағы № 86/15-4 "2009 жылғы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2009 жылғы 29 сәуірдегі № 116-19/4 шешімі. Ақмола облысы Целиноград ауданының Әділет басқармасында 2009 жылғы 14 мамырда № 1-17-87 тіркелді. Күші жойылды -  Ақмола облысы Целиноград аудандық мәслихатының 2010 жылғы 9 сәуірдегі № 185/27-4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  Ақмола облысы Целиноград аудандық мәслихатының 2010.04.09 № 185/27-4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Целиноград аудандық мәслихатының 2008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86/15-4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«2009 жылғы аудандық бюджет туралы» шешіміне (Нормативтік құкықтық актілерді мемлекеттік тіркеудің тізілімінде № 1-17-79 тіркелген, аудандық «Призыв»-«Ұран» газетінде 2009 жылғы 16 қаңтарда жарияланған) және Целиноград аудандық мәслихатының 2009 жылғы 25 ақпандағы </w:t>
      </w:r>
      <w:r>
        <w:rPr>
          <w:rFonts w:ascii="Times New Roman"/>
          <w:b w:val="false"/>
          <w:i w:val="false"/>
          <w:color w:val="000000"/>
          <w:sz w:val="28"/>
        </w:rPr>
        <w:t>№ 99/17-4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«Целиноград аудандық мәслихатының 2008 жылғы 25 желтоқсандағы № 86/15-4 «2009 жылғы аудандық бюджет туралы» шешіміне өзгерістер мен толықтырулар енгізу туралы» шешіміне (Нормативтік құкықтық актілерді мемлекеттік тіркеудің тізілімінде № 1-17-83 тіркелген, аудандық «Призыв»-«Ұран» газетінде 2009 жылғы 13 наурызда № 12-13,10 жарияланған), 2009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№ 105/18-4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«Целиноград аудандық мәслихатының 2008 жылғы 25 желтоқсандағы № 86/15-4 «2009 жылғы аудандық бюджет туралы» шешіміне өзгерістер мен толықтырулар енгізу туралы» шешіміне (Нормативтік құкықтық актілерді мемлекеттік тіркеудің тізілімінде 2009 жылғы 17 сәуірде № 1-17-86 тіркелген, аудандық «Призыв»-«Ұран» газетінде 2009 жылғы 24 сәуірде № 21-22,17 жарияланған) шешімдерімен енгізілген өзгерістер мен толықтыруларды ескере отырып,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 1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«5 265 952,9» сандарын «4 887 438,9»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«4 236 171,9» сандарын «3 857 657,9»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 2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«5 306 766,8» сандарын «4 928 252,8»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келесі сөйлемдерде: «мемлекеттік атаулы әлеуметтік көмекке 1812 мың теңге» «1812» сандары «1849» сандарына ауыстырылсын; «ай сайынғы 18 жасқа дейінгі балаларға мемлекеттік жәрдемақы төлеуге 4200 мың теңге» «4200» сандары «4329»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«негізгі және жалпы орта білім беру мемлекеттік мекемелерде лингафондық және мультимедиялық кабинеттер құруға 11082 мың теңге көлемінде» сөйлемнен кейін келесі мазмұнды сөйлемдермен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«әлеуметтік жұмыс орындар мен жастар тәжірибесі бағдарламасын кеңейтуге 14 850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салу және қайтақұруға 40 000 мың теңге»,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тармақта келесі сөйлемдер жойылсын: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«Қосшы аулында 320 орынға балабақша құрылысы мен мемлекеттік сараптамен жобалық-сметалық құжаттама әзірлеуге 48 320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Қараөткел аулында 320 орынға балабақша құрылысы мен мемлекеттік сараптамен жобалық-сметалық құжаттама әзірлеуге 48 320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Қабанбай батыр аулында 320 орынға балабақша құрылысы мен мемлекеттік сараптамен жобалық-сметалық құжаттама әзірлеуге 336000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Целиноград аудандық мәслихатының 2008 жылғы 25 желтоқсандағы № 86/15-4 «2009 жылғы аудандық бюджет туралы» (Нормативтік құкықтық актілерді мемлекеттік тіркеудің тізілімінде № 1-17-79 тіркелген, аудандық «Призыв»-«Ұран» газетінде 2009 жылғы 16 қаңтарда жарияланған) шешімінің 1, 4 қосымшасы осы шешімнің 1, 4 қосымшасына сәйкес келесі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3.Осы шешім Целиноград ауданы әділет басқармасында мемлекеттік тіркеу күнінен бастап күшіне енеді және 2009 жылғы қаңтардың 1-нен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А.Бектұров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Б.Мәжіренов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М.Мыңжанов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29 сәуірдегі № 116/19-4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аудандык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02"/>
        <w:gridCol w:w="707"/>
        <w:gridCol w:w="843"/>
        <w:gridCol w:w="7769"/>
        <w:gridCol w:w="2338"/>
      </w:tblGrid>
      <w:tr>
        <w:trPr>
          <w:trHeight w:val="1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Түсімдер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4 887438,9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439 264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Табыстарға және капит өсіміне табыс салығы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19 649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19 649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323 470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323 470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салықтары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79 930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салықтары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33 568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21 603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жабдықтарына салық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23 398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Біртұтас жер салығы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Біртұтас жер салығы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ішкі салықтары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Табиғатты және басқа ресурстарды қолданғаны үшін түсімдер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</w:t>
            </w:r>
          </w:p>
        </w:tc>
      </w:tr>
      <w:tr>
        <w:trPr>
          <w:trHeight w:val="2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және кәсіпкер қызметі жүргізгені үшін алынатын жиын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9 371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мәнді әрекеттер жасағанына және өкілетті мемлекеттік ұйымдармен, лауазымды тұлғалармен құжаттарды бергені үшін алынатын міндетті төлемдер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баждар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7 517</w:t>
            </w:r>
          </w:p>
        </w:tc>
      </w:tr>
      <w:tr>
        <w:trPr>
          <w:trHeight w:val="7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7 517</w:t>
            </w:r>
          </w:p>
        </w:tc>
      </w:tr>
      <w:tr>
        <w:trPr>
          <w:trHeight w:val="7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7 517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583 000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және жерді сату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ресми трансферттер (гранттар)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3 857657,9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3 857657,9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3 857657,9</w:t>
            </w:r>
          </w:p>
        </w:tc>
      </w:tr>
      <w:tr>
        <w:trPr>
          <w:trHeight w:val="1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4 928252,8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159 499,6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қызметтерін орындайтын өкілдік, атқарушы және басқа органдар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146 102,6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34 225,6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34 225,6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101 143,0</w:t>
            </w:r>
          </w:p>
        </w:tc>
      </w:tr>
      <w:tr>
        <w:trPr>
          <w:trHeight w:val="4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101 143,0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6 279,3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732,7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1 407453,0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97 283,0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97 283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1 037 003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1 031350,0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1 031350,0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саласындағы өзге де қызметтер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273 167,0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17 168</w:t>
            </w:r>
          </w:p>
        </w:tc>
      </w:tr>
      <w:tr>
        <w:trPr>
          <w:trHeight w:val="4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255 999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255 999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83 681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69 523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69 523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27 123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12 211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17 039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 саласындағы өзге де қызметтер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14 158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13 858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2 773595,0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2 717776,0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1 469,0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қызмет етуі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2 716 307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63 137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сатып алу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2 653 170</w:t>
            </w:r>
          </w:p>
        </w:tc>
      </w:tr>
      <w:tr>
        <w:trPr>
          <w:trHeight w:val="1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жұмыстар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жұмыстар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83 088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48 334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халықтың мәдени демалысын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48 334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3 509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әртүрлi спорт түрлерi бойынша аудан (облыстық маңызы бар қала) құрама командаларының мүшелерiн дайындау және олардың қатысуы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17 617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9 995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7 355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жергiлiктi деңгейде мемлекеттiк ақпарат саясатын жүргізу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7 355</w:t>
            </w:r>
          </w:p>
        </w:tc>
      </w:tr>
      <w:tr>
        <w:trPr>
          <w:trHeight w:val="2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13 628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</w:t>
            </w:r>
          </w:p>
        </w:tc>
      </w:tr>
      <w:tr>
        <w:trPr>
          <w:trHeight w:val="4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329 253,2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қорғау, жер қатынстар саласындағы өзге де қызметтер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300 070,2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300 070,2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11 361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41 912,3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6 872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6 872</w:t>
            </w:r>
          </w:p>
        </w:tc>
      </w:tr>
      <w:tr>
        <w:trPr>
          <w:trHeight w:val="4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35 040,3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жоспарларынын әзірлеу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29 105,3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5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 қала және елді-мекендер көшелерін салу және қайтақуру қалалардың және елді-мекендердің көшелері өткізу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 ресми трансферттер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активтерiмен жасалатын операциялар бойынша сальдо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- 52 813,9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қаржыландыру(профицитті пайдалану)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-52 205,0</w:t>
            </w:r>
          </w:p>
        </w:tc>
      </w:tr>
      <w:tr>
        <w:trPr>
          <w:trHeight w:val="2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52 205,0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52 205,0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52 205,0</w:t>
            </w:r>
          </w:p>
        </w:tc>
      </w:tr>
      <w:tr>
        <w:trPr>
          <w:trHeight w:val="2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1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29 сәуірдегі № 116/19-4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4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Ауылдық окуругтердің әкімі аппараттары администраторларының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686"/>
        <w:gridCol w:w="686"/>
        <w:gridCol w:w="745"/>
        <w:gridCol w:w="3454"/>
        <w:gridCol w:w="1339"/>
        <w:gridCol w:w="2804"/>
        <w:gridCol w:w="2650"/>
      </w:tblGrid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15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жұмыстар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1686"/>
        <w:gridCol w:w="1881"/>
        <w:gridCol w:w="1764"/>
        <w:gridCol w:w="1608"/>
        <w:gridCol w:w="1472"/>
        <w:gridCol w:w="1648"/>
        <w:gridCol w:w="1511"/>
      </w:tblGrid>
      <w:tr>
        <w:trPr>
          <w:trHeight w:val="150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ауылдық округі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Кош-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</w:p>
        </w:tc>
      </w:tr>
      <w:tr>
        <w:trPr>
          <w:trHeight w:val="27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15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435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60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15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315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5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15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7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685"/>
        <w:gridCol w:w="1881"/>
        <w:gridCol w:w="1764"/>
        <w:gridCol w:w="1611"/>
        <w:gridCol w:w="1452"/>
        <w:gridCol w:w="1686"/>
        <w:gridCol w:w="1511"/>
      </w:tblGrid>
      <w:tr>
        <w:trPr>
          <w:trHeight w:val="150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 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</w:p>
        </w:tc>
      </w:tr>
      <w:tr>
        <w:trPr>
          <w:trHeight w:val="27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15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435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60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15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15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5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