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efdf" w14:textId="dcee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ауданының мұқтаж азаматтардың жекелеген топтарына әлеуметтік көмек көрсету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2009 жылғы 29 сәуірдегі № 119/19-4 шешімі. Ақмола облысы Целиноград ауданының Әділет басқармасында 2009 жылғы 21 мамырда № 1-17-88 тіркелді. Күші жойылды -  Ақмола облысы Целиноград аудандық мәслихатының 2010 жылғы 9 сәуірдегі № 185/27-4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әкімдігінің мұқтаж азаматтардың жекелеген топтарына әлеуметтік көмек көрсету туралы ұсынысын қарастырып және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Целиноград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Қосымшадағы Целиноград ауданының мұқтаж азаматтардың жекелеген топтарына әлеуметтік көмек көрсету ережелері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Целиноград аудандық мәслихатының 2008 жылғы 26 наурыздағы «Целиноград ауданының мұқтаж азаматтардың жекелеген топтарына әлеуметтік көмек көрсету Ережелерін бекіту туралы» № 40/8-4 шешімінің күші жойылған деп танылсын (нормативтік құқықтық актілерді мемлекеттік тіркеудің тізілімінде № 1-17-68 тіркелген, 2008 жылғы 16 мамырда аудандық «Призыв»-«Ұран»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Целиноград ауданының Әділет басқармасында мемлекеттік тіркеуден өткеннен кейін өз күшіне енеді және Целиноград аудандық «Призыв»-«Ұран» газетінде ресми түрде жариялағаннан кейін іске асырылады.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Ә.Бектуров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Б.Мәжіренов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М.Мыңжанов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А.Әшіров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сәуірдегі № 119/19-4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ауданының мұқтаж азаматтардың жекелеген топтарына әлеуметтік көмек көрсету ережелері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Целиноград ауданының мұқтаж азаматтардың жекелеген топтарына әлеуметтік көмек көрсету ережелері (әрі қарай - ережелер) Қазақстан Республикасының 2001 жылғы 23 қаңтардағы «Қазақстан Республикасындағы жергілікті мемлекеттік басқару және өзін-өзі басқару туралы»,2005 жылғы 13 сәуірдегі «Қазақстан Республикасындағы мүгедектерді әлеуметтік қорғау туралы» Заңдарына, Целиноград аудандық мәслихатының 2008 жылғы 25 желтоқсанындағы «2009 жылға аудандық бюджет туралы» 86/15-4 шешіміне сәйкес әзірленді.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1.Ақшалай төлем түріндегі әлеуметтік қолдау ауылдық округтер әкімдерінің өтініші бойынша аудан әкімі өкімімен келесі топтағы азаматтарға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соғысына қатысқандарға;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соғысына қатысқандарға теңестірілген 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барлық топ мүгедектерге;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туберкулез ауырумен ауыратындарға;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қамсыздандырылған азаматтарға;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концлагердің тұтқындарына;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қамсыздандырылған қорғалмаған азаматтарға.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2.Ережелерді қаржыландыру көзі аудандық бюджет болып табылады.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2.Әлеуметтік қолдау көрсету тәртібі және көлемі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3.«Целиноград ауданының жұмыспен қамту және әлеуметтік бағдарламалар бөлімі» мемлекеттік мекеме бір жолғы әлеуметтік көмекке мұқтаж азаматтардың жеке өтініштері, сондай-ақ ауылдық округ әкімдігінің өтініш хаты, жеңілдік куәлігі, азаматтардың тіркеу кітабы көшірмесі, материалдық тексеру актісі негізінде әр алушыға бір жолғы әлеуметтік көмек көрсету туралы аудан әкімінің өкімі үшін түсініктеме хат дайындайды.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қамсыздандырылған қорғалмаған азаматтарға жеке өтінішінің негізінде және оған төмендегі құжаттарын ұсына отырып, әлеуметтік көмек ай сайын 0,5 айлық есептік көрсеткіш (АЕК) мөлшерінде,отбасының әр мүшесіне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куәліктің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төлеушінің тіркеу нөмірінің (СТН)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тіркеу кітабының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мұқтаждығын растайтын құжат (материалдық тексеру актісі).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ереженің 1 тармағында көрсетілген тұлғаларға әлеуметтік қолдау Астана қаласының Қазпошта бөлімшесіндегі алушының жеке шотына ақшалай қаражат аудару жолымен ай сайын келесі көлемдерде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соғысына қатысқандарға - 10000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соғысына қатысқандарға теңестірілген тұлғаларға - 5000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барлық топ мүгедектеріне - 5000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туберкулез ауыруымен ауыратындарға - 5000 теңгеден жылына екі рет;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қамсыздандырылған азаматтарға - 5000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концлагердің тұтқындарына - ай сайын 1 айлық есептік көрсеткіш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қамсыздандырылған қорғалмаған азаматтарға – 0,5 айлық есептік көрсеткіш.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5.Әлеуметтік қолдау сондай-ақ айрықшалық ретінде мүгедектерге, соғыс ардагерлеріне, кресло-арба, сурдо-тифлотехникалық құралдарын сатып алуға, санаторий-курортқа жолдама алуға, сондай-ақ өрттен және төтенше жағдайларда зардап шеккендерге 10000 теңгеден 50000 теңгеге дейін көрсетіледі.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