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d035" w14:textId="bf6d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сәуір-маусымында және қазан-желтоқсанында азаматтарды мерзімді әскери қызметке кезекті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2009 жылғы 13 мамырдағы № 86 қаулысы. Ақмола облысы Целиноград ауданының Әділет басқармасында 2009 жылғы 10 маусымда № 1-17-89 тіркелді. Күші жойылды - Ақмола облысы Целиноград ауданы әкімінің 2010 жылғы 30 сәуірдегі № А-5/79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Ақмола облысы Целиноград ауданы әкімінің 2010.04.30 № А-5/79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74 «Әскери міндеттілік және әскери қызмет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2009 жылғы 1 сәуірдегі № 779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– маусымында және қазан – желтоқсанында кезекті мерзімді әскери қызметке шақыру туралы»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17 сәуірдегі № 543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– маусымында және қазан – желтоқсанында кезекті мерзімді әскери қызметке шығару туралы» Қазақстан Республикасы Президентінің 2009 жылғы 1 сәуірдегі № 779 Жарлығын іске асыру туралы қаулысына сәйкес Целиноград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азаматтар, 2009 жылдың сәуір – маусымында және қазан – желтоқсанында тиісті жергілікті әскери басқару органдар арқылы кезекті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 қосымшаға сәйкес аудандық әскерге шақыру комиссиясы құрылсын және 2,3 қосымшаға сәйкес азаматтарды әскери қызметке шақыруды өткізу кестесі бекітсін.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3.Ақмола облысы денсаулық сақтау басқармасы жанындағы «Целиноград аудандық емханасы» мемлекеттік коммуналдық қазынашылық кәсіпорны» (келісім бойынша) аудандық әскерге шақыру пунктін қажетті құрал саймандармен, медициналық және шаруашылық мүліктерімен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Ауылдық округ әкімдеріне, ұйымдардың басшыларына әскерге шақырушыларды жеке шақыру қағаздарында көрсетілген қажетті құжаттармен әскерге шақыру пунктне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Республикасының ішкі істер Министірлігі Ақмола облысының ішкі істер Департаменті Целиноград ауданының ішкі істер бөлімі» мемлекеттік мекемесі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Қарулы Күштерінің қатарына әскери қызметке шақырушыларды жіберу және шақыру пунктінде қоғамдық тәртіпті ұстауын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бұрын сотталған, сотта немесе тергеуде жүрген әскерге шақырушылар туралы ақпарат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шақырушыларды тасымалдаудағы қауіпсіздікті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Целиноград ауданы әкімдігінің «1981-1990 жылдары туған азаматтарды 2008 жылдың сәуір-маусым және қазан-желтоқсан айларында кезекті мерзімді әскери қызметке шақыруды қамтамасыз ету және ұйымдастыру туралы» 2008 жылғы 4 сәуірдегі № 71 қаулысының (нормативтік құқықтық актілерді мемлекеттік тіркеу тізілімінде № 1-17-67 болып тіркелген, аудандық «Призыв-Үран» газетінде 2008 жылдын 25 сәуірінде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Б.А.Жанбаевқа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Целиноград ауданы әкімдігінің осы қаулысы 2009 жылғы 17 сәуірнен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Целиноград ауданы әкімдігінің осы қаулысы Целиноград ауданы әділет басқармасында мемлекеттік тіркеуден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Целиноград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 бастығы                              Р. Мәденов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бөлім бастығы                     А. Ғали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 жанандағы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«Целиноград аудандық емханасы»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 кәсіпорны            И. Юрьева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мамырдағы №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Ақмола облысы Целиноград ауданы әкімдігінің 2009.10.15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Апенов                           комиссия төрағасы,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Сайлаубекович              Целиноград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міндетін атқарушы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Медеубаев                        комиссия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Муратбекович               «Қазақстан Республткасының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Істер Министрлігі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ішкі істер департаменті Целиноград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                       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Бегалы Сералинович               істер министрлігі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Ішкі істер департаменті Целиноград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Тажиев                   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Сейфулла Токенович               - басқармасы жанындағы «Целиноград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емханасы»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коммуналдық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невропотолог дәрігері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Жанабаева                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Саулеш Габдулманаповна           басқармасы жанындағы «Целиноград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емханасы»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коммуналдық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медициналық 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хатшысы (келісім бойынша)   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мамырдағы №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153"/>
        <w:gridCol w:w="1893"/>
        <w:gridCol w:w="1593"/>
        <w:gridCol w:w="1353"/>
        <w:gridCol w:w="1373"/>
        <w:gridCol w:w="1353"/>
        <w:gridCol w:w="1293"/>
        <w:gridCol w:w="1173"/>
      </w:tblGrid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тындардың барлығы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Қошкарбаев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Тексерістен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оралғандар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Комиссияға келмегендер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208"/>
        <w:gridCol w:w="1149"/>
        <w:gridCol w:w="1110"/>
        <w:gridCol w:w="1229"/>
        <w:gridCol w:w="1130"/>
        <w:gridCol w:w="1388"/>
        <w:gridCol w:w="1190"/>
        <w:gridCol w:w="1249"/>
        <w:gridCol w:w="1209"/>
        <w:gridCol w:w="1050"/>
      </w:tblGrid>
      <w:tr>
        <w:trPr>
          <w:trHeight w:val="72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</w:tr>
      <w:tr>
        <w:trPr>
          <w:trHeight w:val="25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