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67bf" w14:textId="0d36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2008 жылғы 25 желтоқсандағы № 86/15-4 "2009 жылғы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Күші жойылды -  Ақмола облысы Целиноград аудандық мәслихатының 2010 жылғы 9 сәуірдегі № 185/27-4 шешіміменАқмола облысы Целиноград аудандық мәслихатынының 2009 жылғы 22 шілдедегі № 135/21-4 шешімі. Ақмола облысы Целиноград ауданының Әділет басқармасында 2009 жылғы 29 шілдеде № 1-17-90 тіркелді. Күші жойылды -  Ақмола облысы Целиноград аудандық мәслихатының 2010 жылғы 9 сәуірдегі № 185/27-4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  Ақмола облысы Целиноград аудандық мәслихатының 2010.04.09 № 185/27-4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Целиноград аудандық мәслихатының «2009 жылғы аудандық бюджет туралы» 2008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86/15-4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құкықтық актілерді мемлекеттік тіркеудің тізілімінде № 1-17-79 тіркелген, 2009 жылғы 16 қаңтарда аудандық «Призыв»-«Ұран» газетінде жарияланған) және Целиноград аудандық мәслихатының 2009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№ 99/17-4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«Целиноград аудандық мәслихатының «2009 жылғы аудандық бюджет туралы» 2008 жылғы 25 желтоқсандағы № 86/15-4 шешіміне өзгерістер енгізу туралы» шешіміне (Нормативтік құкықтық актілерді мемлекеттік тіркеудің тізілімінде № 1-17-83 тіркелген, 2009 жылғы 13 наурызда аудандық «Призыв» № 12-13, «Ұран» № 10 газетінде жарияланған), 2009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105/18-4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«Целиноград аудандық мәслихатының «2009 жылғы аудандық бюджет туралы» шешіміне өзгерістер мен толықтырулар енгізу туралы» шешіміне (Нормативтік құкықтық актілерді мемлекеттік тіркеудің тізілімінде № 1-17-86 тіркелген, 2009 жылғы 24 сәуірде аудандық «Призыв» № 21-22, «Ұран» № 17 газетінде жарияланған), 2009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116/19-4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«Целиноград аудандық мәслихатының «2009 жылғы аудандық бюджет туралы» 2008 жылғы 25 желтоқсандағы № 86/15-4 шешіміне өзгерістер мен толықтырулар енгізу туралы» шешіміне (Нормативтік құкықтық актілерді мемлекеттік тіркеудің тізілімінде № 1-17-87 тіркелген, 2009 жылғы 22 мамырда аудандық «Призыв» № 27, «Ұран» № 21 газетінде жарияланған) шешімдерімен енгізілген өзгерістер мен толықтыруларды ескере отырып,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1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«4 887 438,9» сандарын «4 922 803,9» сандарына ауыстырылсын;/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«439 264» сандарын «437 050»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«7 517» сандарын «9 731»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«3 857 657,9» сандарын «3 893 022,9»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2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«4 928 252,8» сандарын «4 963 617,8»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сөйлем жолында: «жаңадан енгізілген білім беру объектілерін қарастыруға 62395 мың теңге» «62 395» сандары «39 883»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«негізгі және жалпы орта білім беру мемлекеттік мекемелерде лингафондық және мультимедиялық кабинеттер құруға 11082 мың теңге көлемінде» сөйлем жолдарынан кейін келесі мазмұнды сөйлем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«өңірлік жұмыспен қамту және кадрларды қайта даярлау стратегиясын іске асыру шеңберінде білім беру объектілерді күрделі, ағымды жөндеуге 40 490 мың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көркейтуге 25 514,8 мың теңге көлемінде»;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сөйлем жолында: «Ұлы Отан соғысына қатысушылар мен мүгедектеріне коммуналдық қызмет шығынына әлеуметтік көмек көрсетуге 1108 мың тенге мөлшерінде» «1108» сандары «796»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«Ұлы Отан соғысына қатысушылар мен мүгедектеріне коммуналдық қызмет шығынына әлеуметтік көмек көрсетуге 1108 мың тенге мөлшерінде» сөйлем жолдарынан кейін келесі мазмұнды сөйлем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көркейтуге 37 485,2 мың теңге көлемінде»;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сөйлем жолында: «инженерлік коммуникациялық инфрақұрылымды дамыту, жайластыруға 29 250 мың теңге көлемінде» «29 250» сандары «28 949»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мазмұндағы сөйлем жолы шығарылсын: «су мен жабдықтау жүиелерін одан әрі дамыту үшін - № 96-ші разъездде құрастырылған су тазарту блок-модулін орналастыруға 45000 мың теңге мөлшерінде».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Целиноград аудандық мәслихатының «2009 жылғы аудандық бюджет туралы» 2008 жылғы 25 желтоқсандағы № 86/15-4 (Нормативтік құкықтық актілерді мемлекеттік тіркеудің тізілімінде № 1-17-79 тіркелген, 2009 жылғы 16 қаңтарда аудандық «Призыв»-«Ұран» газетінде жарияланған) шешімінің 1,4 қосымшасы осы шешімнің 1,4 қосымшасына сәйкес келесі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шешім Целиноград ауданы әділет Басқармасында мемлекеттік тіркеу күнінен бастап күшіне енеді және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М.Сыздықов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Б.Мәжіренов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М.Мыңжанов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 бастығы              И.Рзаев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</w:t>
      </w:r>
      <w:r>
        <w:rPr>
          <w:rFonts w:ascii="Times New Roman"/>
          <w:b w:val="false"/>
          <w:i w:val="false"/>
          <w:color w:val="000000"/>
          <w:sz w:val="28"/>
        </w:rPr>
        <w:t>ші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Целиноград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жылғы </w:t>
      </w:r>
      <w:r>
        <w:rPr>
          <w:rFonts w:ascii="Times New Roman"/>
          <w:b w:val="false"/>
          <w:i w:val="false"/>
          <w:color w:val="000000"/>
          <w:sz w:val="28"/>
        </w:rPr>
        <w:t xml:space="preserve">22 </w:t>
      </w:r>
      <w:r>
        <w:rPr>
          <w:rFonts w:ascii="Times New Roman"/>
          <w:b w:val="false"/>
          <w:i w:val="false"/>
          <w:color w:val="000000"/>
          <w:sz w:val="28"/>
        </w:rPr>
        <w:t>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135/21-4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аудандык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768"/>
        <w:gridCol w:w="628"/>
        <w:gridCol w:w="908"/>
        <w:gridCol w:w="8032"/>
        <w:gridCol w:w="2178"/>
      </w:tblGrid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Түсімдер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4922803,9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437050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Табыстарға және капит өсіміне табыс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салықтары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салықтары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42076,5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жабдықтарына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13045,5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Біртұтас жер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Біртұтас жер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және басқа ресурстарды қолданғаны үшін түсімдер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және кәсіпкер қызметі жүргізгені үшін алынатын жиын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мәнді әрекеттер жасағанына және өкілетті мемлекеттік ұйымдармен, лауазымды тұлғалармен құжаттарды бергені үшін алынатын міндетті төлемдер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10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10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583000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және жерді сату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ресми трансферттер (гранттар)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3893022,9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3893022,9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3893022,9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4963617,8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158898,6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қызметтерін орындайтын өкілдік, атқарушы және басқа органдар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145501,6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34225,6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34225,6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100742</w:t>
            </w:r>
          </w:p>
        </w:tc>
      </w:tr>
      <w:tr>
        <w:trPr>
          <w:trHeight w:val="5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732,7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1426735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1040307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1034654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1034654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313657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5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69211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</w:t>
            </w:r>
          </w:p>
        </w:tc>
      </w:tr>
      <w:tr>
        <w:trPr>
          <w:trHeight w:val="10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 саласындағы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2835572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2716976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қызмет етуі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2716006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63137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2652869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 күрделі, ағымды жөндеу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жұмыстар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жұмыстар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48134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халықтың мәдени демалысын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48134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әртүрлi спорт түрлерi бойынша аудан (облыстық маңызы бар қала) құрама командаларының мүшелерiн дайындау және олардың қатысуы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жергiлiктi деңгейде мемлекеттiк ақпарат саясатын жүргізу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5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284053,2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қорғау, жер қатынстар саласындағы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255070,2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255070,2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42411,3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</w:t>
            </w:r>
          </w:p>
        </w:tc>
      </w:tr>
      <w:tr>
        <w:trPr>
          <w:trHeight w:val="5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35040,3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жоспарларынын әзірлеу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29105,3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қала және елді-мекендер көшелерін салу және қайтақуру қалалардың және елді-мекендердің көшелері өткізу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 ресми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активтерiмен жасалатын операциялар бойынша сальдо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-52813,9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қаржыландыру(профицитті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-52205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4-ші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Целиноград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135/21-4 шешіміне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Ауылдық окуругтердің әкімі аппараттары администраторларының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749"/>
        <w:gridCol w:w="729"/>
        <w:gridCol w:w="769"/>
        <w:gridCol w:w="3286"/>
        <w:gridCol w:w="1503"/>
        <w:gridCol w:w="2503"/>
        <w:gridCol w:w="2661"/>
      </w:tblGrid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5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1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жұмыстар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635"/>
        <w:gridCol w:w="1478"/>
        <w:gridCol w:w="1694"/>
        <w:gridCol w:w="1891"/>
        <w:gridCol w:w="1812"/>
        <w:gridCol w:w="1439"/>
        <w:gridCol w:w="1655"/>
      </w:tblGrid>
      <w:tr>
        <w:trPr>
          <w:trHeight w:val="154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ченка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Р.Кош-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27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15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45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6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16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31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16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7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19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1634"/>
        <w:gridCol w:w="1477"/>
        <w:gridCol w:w="1713"/>
        <w:gridCol w:w="1873"/>
        <w:gridCol w:w="1812"/>
        <w:gridCol w:w="1439"/>
        <w:gridCol w:w="1675"/>
      </w:tblGrid>
      <w:tr>
        <w:trPr>
          <w:trHeight w:val="1545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27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15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45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6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165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15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