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f153" w14:textId="667f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әкімдігінің 2009 жылғы 13 мамырдағы № 86 "2009 жылдың сәуір-маусымында және қазан-желтоқсанында азаматтарды мерзімді әскери қызметке кезекті шақыруды ұйымдастыру және қамтамасыз ету туралы" қаулысына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2009 жылғы 15 қазандағы № 225 қаулысы. Ақмола облысы Целиноград ауданының Әділет басқармасында 2009 жылғы 12 қарашада № 1-17-125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 және әскери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Целиноград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әкімдігінің «2009 жылдың сәуір-маусымында және қазан-желтоқсанында азаматтарды мерзімді әскери қызметке кезекті шақыруды ұйымдастыру және қамтамасыз ету туралы» 2009 жылғы 13 мамырдағы № 86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1-17-89 тіркелген, 2009 жылдың 26 маусымында «Призыв» - «Ұран» аудандық газетінте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қаулыға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1 қосымшасына сәйкес келесі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 әкімдігінің осы қаулысы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Д.Апенов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А.Ғали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«Целиноград аудандық емханасы»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қазынашылық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В.Юрьева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 2009 жылғы 15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225 Қаулысына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Апенов                           комиссия төрағасы,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Сайлаубекович              Целиноград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міндетін атқарушы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Медеубаев                        комиссия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Муратбекович         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Істер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ішкі істер департаменті 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 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Бегалы Сералинович               істер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Ішкі істер департаменті 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Тажиев           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Сейфулла Токенович               - басқармасы жанындағы «Целиноград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емханасы»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коммуналдық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невропотолог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Жанабаева        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Саулеш Габдулманаповна           басқармасы жанындағы «Целиноград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емханасы»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коммуналдық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медициналық 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хатшысы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