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59f7" w14:textId="c6f5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Жол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Қараөткел селолық округі әкімінің 2009 жылғы 24 тамыздағы № 694/3 шешімі. Ақмола облысы Целиноград ауданының Әділет басқармасында 2009 жылғы 5 қазанда № 1-17-115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Жол ауылы тұрғындар жиналысының 2009 жылдың 24 шілдесіндегі № 3 хаттамасын есепке ала отырып, Қараөткел селолық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Жаңа Жол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Наймантайұлы Байғозы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Абай Құнанбаев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Рақымжан Қошқарбаев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Қосқопа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Қараөткел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Е.Керкеев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