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1cd41" w14:textId="d51cd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Миновка ауылының көшесіне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ауданы Софиевка ауылдық аумағы әкімінің 2009 жылғы 24 тамыздағы № 1 шешімі. Ақмола облысы Целиноград ауданының Әділет басқармасында 2009 жылғы 22 қыркүйекте № 1-17-106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«Қазақстан Республикасындағы жергілікті мемлекеттік басқару және өзін-өзі басқару туралы» Қазақстан Республикасының 2001 жылғы 23  қаңтардағы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«Қазақстан Республикасының әкімшілік-аумақтық құрылысы туралы» Қазақстан Республикасының 1993 жылғы 8 желтоқсандағы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Миновка ауылының тұрғындар жиналыстарының 2009 жылдың 30 шілдесіндегі № 1 хаттамасын есепке ала отырып, Софиевка ауыл аймағының әкімі 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Миновка ауылының көшесіне атау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1 көшеге - Ковалев Виталий атауы.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шешім Целиноград ауданының әділет басқармасында мемлекеттік тіркеуден өткен күннен бастап күшіне енеді және ресми жарияланған күннен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Софиевка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аймағының әкімі                            В.Горбуля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КЕЛІСІЛДІ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«Целиноград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мәдениет және тілдерді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дамыту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Ш.Өтегенова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«Целиноград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сәулет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қалақұрылысы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А.Сағымбаев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