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4cd2" w14:textId="8c04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жылдың 24 желтоқсандағы № С-11/3 "2009 жылға арналған аудан бюджеті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2009 жылғы 18 ақпандағы № С-13/2 қаулысы. Ақмола облысы Шортанды ауданының Әділет басқармасында 2009 жылғы 23 ақпанда № 1-18-64 тіркелді. Күші жойылды - Ақмола облысы Шортанды аудандық мәслихатының 2010 жылғы 1 ақпандағы № С-23/4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Шортанды аудандық мәслихатының 2010.02.01 № С-23/4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жылдың 04 желтоқсанындағы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106 бабына, Қазақстан Республикасының «Қазақстан Республикасындағы жергілікті мемлекеттік басқару туралы» 2001 жылдың 23 қаңтарындағы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 1 тармағының 1) тармақшасына сәйкес сонымен қатар Шортанды ауданы әкімдігінің ұсынысымен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Шортанды аудандық мәслихаттың 2008 жылдың 24 желтоқсанындағы № С-11/3 «2009 жылға арналған аудан бюджеті туралы» (нормативтік құқықтық  актілерді мемлекеттік тіркеудің тізілімінде № 1-18-62 тіркелген, 2009 жылдың 24 қаңтарында № 3 аудандық «Вести» және 2009 жылдың 24 қаңтарында № 3 «Өрлеу» газеттерінде жарияланған шешіміне)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1 тармақтың 2) тармақшасындағы «2 050 741» цифрлары «1 988 811»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 5) тармақшасындағы «-107 000» цифрлары «-45 070»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 6) тармақшасындағы «107 000» цифрлары «45 070»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8 тармақ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10 тармақтағы «521» цифрлары «9090»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13-1 тармағы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«13-1. 2009 жылдың 1 қаңтарына пайда болған 45 070 мың теңге сомасында бюджеттік қаражаттардың бос қалдықтары келесі мақсаттарға бағытталсын: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Бозайғыр ауылының, Шортанды кентінің бас жоспарларын әзірлеуді аяқтауға 10 500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ауданның сумен жабдықтау және су бөлу жүйелерінің қызмет етуіне 10 070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Новоселовка селосының су құбырлары желілерін қайта құру жобасы бойынша жобалау-сметалық құжаттама әзірлеуге және мемлекеттік сараптама жүргізуге 12 500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Шортанды кентінің қазандығын күрделі жөндеуге 12 000 мың теңге сомасныда».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 тармаққа өзгертулер енгізілде Ақмола облысы Шортанды аудандық мәслихатының 2009.10.29 </w:t>
      </w:r>
      <w:r>
        <w:rPr>
          <w:rFonts w:ascii="Times New Roman"/>
          <w:b w:val="false"/>
          <w:i w:val="false"/>
          <w:color w:val="000000"/>
          <w:sz w:val="28"/>
        </w:rPr>
        <w:t>№ С-20/6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Аудандық мәслихаттың 2008 жылдың 24 желтоқсанындағы № С-11/3 «2009 жылға арналған аудан бюджеті туралы» шешімінің 1,2,4 қосымшалары осы шешімнің 1,2,3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Ақмола облысының Шортанды ауданының әділет басқармасында мемлекеттік тіркеуден өткен күннен бастап күшіне енеді және 2009 жылдың 1 қаңтарынан бастап қолданысқа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 С. 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Қаржы бөлімінің бастығы              Л. Жевлакова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О. 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18 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пандағы № С – 13/2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24 желто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санында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С-11/3«2009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арнал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аудан бюджеті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згертулер мен толы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тырулар енгізу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№1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877"/>
        <w:gridCol w:w="923"/>
        <w:gridCol w:w="796"/>
        <w:gridCol w:w="1018"/>
        <w:gridCol w:w="6595"/>
        <w:gridCol w:w="212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1965332</w:t>
            </w:r>
          </w:p>
        </w:tc>
      </w:tr>
      <w:tr>
        <w:trPr>
          <w:trHeight w:val="10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365120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64903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10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7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12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5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5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0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5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23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кәсіпорындарынан түсімді есептемегенде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1510828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1510828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1510828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1988811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107410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91406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7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</w:t>
            </w:r>
          </w:p>
        </w:tc>
      </w:tr>
      <w:tr>
        <w:trPr>
          <w:trHeight w:val="7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7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5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5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1172314</w:t>
            </w:r>
          </w:p>
        </w:tc>
      </w:tr>
      <w:tr>
        <w:trPr>
          <w:trHeight w:val="5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773039</w:t>
            </w:r>
          </w:p>
        </w:tc>
      </w:tr>
      <w:tr>
        <w:trPr>
          <w:trHeight w:val="9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771960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754489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327261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8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32063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29412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12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Мүгдектерді оңалтудың жеке бағдарламасына сәйкес мұқтаж мүгедектерді арнайы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1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239194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119245</w:t>
            </w:r>
          </w:p>
        </w:tc>
      </w:tr>
      <w:tr>
        <w:trPr>
          <w:trHeight w:val="9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114245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59245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117396</w:t>
            </w:r>
          </w:p>
        </w:tc>
      </w:tr>
      <w:tr>
        <w:trPr>
          <w:trHeight w:val="9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48935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36935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63806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63806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17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2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75015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</w:tr>
      <w:tr>
        <w:trPr>
          <w:trHeight w:val="15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15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14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30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</w:p>
        </w:tc>
      </w:tr>
      <w:tr>
        <w:trPr>
          <w:trHeight w:val="17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</w:t>
            </w:r>
          </w:p>
        </w:tc>
      </w:tr>
      <w:tr>
        <w:trPr>
          <w:trHeight w:val="12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</w:t>
            </w:r>
          </w:p>
        </w:tc>
      </w:tr>
      <w:tr>
        <w:trPr>
          <w:trHeight w:val="12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12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4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9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17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15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2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15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4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15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298565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12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13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286988</w:t>
            </w:r>
          </w:p>
        </w:tc>
      </w:tr>
      <w:tr>
        <w:trPr>
          <w:trHeight w:val="12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286988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286988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14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12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9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</w:p>
        </w:tc>
      </w:tr>
      <w:tr>
        <w:trPr>
          <w:trHeight w:val="10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</w:p>
        </w:tc>
      </w:tr>
      <w:tr>
        <w:trPr>
          <w:trHeight w:val="12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5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</w:p>
        </w:tc>
      </w:tr>
      <w:tr>
        <w:trPr>
          <w:trHeight w:val="14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20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1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12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5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0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</w:t>
            </w:r>
          </w:p>
        </w:tc>
      </w:tr>
      <w:tr>
        <w:trPr>
          <w:trHeight w:val="15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14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8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</w:t>
            </w:r>
          </w:p>
        </w:tc>
      </w:tr>
      <w:tr>
        <w:trPr>
          <w:trHeight w:val="12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7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7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</w:tr>
      <w:tr>
        <w:trPr>
          <w:trHeight w:val="31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</w:tr>
      <w:tr>
        <w:trPr>
          <w:trHeight w:val="25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22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7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12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14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-45070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45070</w:t>
            </w:r>
          </w:p>
        </w:tc>
      </w:tr>
      <w:tr>
        <w:trPr>
          <w:trHeight w:val="9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қалдыктарының қозғалысы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45070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қалдыктары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45070</w:t>
            </w:r>
          </w:p>
        </w:tc>
      </w:tr>
      <w:tr>
        <w:trPr>
          <w:trHeight w:val="9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қалдыктары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45070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қалдыктары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18 ақпандағы № С – 13/2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«Аудандық мәслихаттың 2008 жылдың 24 желтоқсанындағы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С-11/3«2009 жылға арналған аудан бюджеті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өзгертулер мен толықтырулар енгізу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№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Заңды тұлғалардың жарғылық қорын ұлғайтуға немесе қалыптастыруға және бюджеттік инвестициялық жобаларды (бағдарламаларды) жүзеге асыруға бағытталған, бюджеттік бағдарламаларға бөлінген 2009 жылға арналған аудан бюджетінің даму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917"/>
        <w:gridCol w:w="943"/>
        <w:gridCol w:w="862"/>
        <w:gridCol w:w="96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5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 инфрақұрылымды дамыту және жайластыру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9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10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9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9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 қалыптастыруға және ұлғайтуға арналған инвестициялар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18 ақпандағы № С – 13/2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«Аудандық мәслихаттың 2008 жылдың 24 желтоқсанындағы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С-11/3«2009 жылға арналған аудан бюджеті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өзгертулер мен толықтырулар енгізу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№ 3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33"/>
        <w:gridCol w:w="933"/>
        <w:gridCol w:w="913"/>
        <w:gridCol w:w="5313"/>
        <w:gridCol w:w="1393"/>
        <w:gridCol w:w="1413"/>
        <w:gridCol w:w="1413"/>
      </w:tblGrid>
      <w:tr>
        <w:trPr>
          <w:trHeight w:val="8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  кенті әкімінің аппараты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14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0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санитариямен қамтамасыз ету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353"/>
        <w:gridCol w:w="1353"/>
        <w:gridCol w:w="1353"/>
        <w:gridCol w:w="1353"/>
        <w:gridCol w:w="1353"/>
        <w:gridCol w:w="1153"/>
        <w:gridCol w:w="1333"/>
        <w:gridCol w:w="1173"/>
        <w:gridCol w:w="1113"/>
      </w:tblGrid>
      <w:tr>
        <w:trPr>
          <w:trHeight w:val="8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  селолық округі әкімінің аппараты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Андреева селолық округі әкімінің аппараты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селолық округі әкімінің аппараты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  селолық округі әкімінің аппараты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  селолық округі әкімінің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селолық округі әкімінің аппараты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  селолық округі әкімінің аппараты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Пригородное селолық округі әкімінің аппараты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Бозайгыр селолық округі әкімінің аппараты</w:t>
            </w:r>
          </w:p>
        </w:tc>
      </w:tr>
      <w:tr>
        <w:trPr>
          <w:trHeight w:val="64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4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6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60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5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4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5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