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c4fb" w14:textId="67bc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2007 жылдың 23 шілдесіндегі "Азаматтардың жеке санаттарына бір жолғы әлеуметік көмек көрсету Ережесін бекіту туралы" № С-34/5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18 ақпандағы № С-13/4 шешімі. Ақмола облысы Шортанды ауданының Әділет басқармасында 2009 жылғы 16 наурызда № 1-18-66 тіркелді. Күші жойылды - Ақмола облысы Шортанды аудандық мәслихатының 2010 жылғы 26 ақпандағы № С-24/11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аудандық мәслихатының 2010.02.26 № С-24/11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жылдың 4 желтоқсанындағы 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56 бабына, Қазақстан Республикасының «Нормативтік құқықтық актілер туралы» 1998 жылдың 24 наурызындағы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 сәйкес және аудан әкімінің ұсынысы негізінде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 мәслихатының 2007 жылдың 23 шілдесіндегі № С – 34/5 «Азаматтардың жеке санаттарына бір жолғы әлеуметтік көмек көрсету Ережелерін бекіту туралы» (нормативтік құқықтық актілерді мемлекеттік тіркеу Тізілімінде № 1-18-37 тіркелген, 2007 жылдың 27 қарашасында № 34 аудандық «Өрлеу» газетінде, 2007 жылдың 27 қарашасында № 41 аудандық «Вести» газетінде жарияланған) шешіміне аудандық мәслихаттың 2007 жылдың 14 желтоқсанындағы № С – 3/8 «Аудандық мәслихаттың 2007 жылдың 23 шілдесіндегі № С – 34/5 шешіміне өзгертулер мен толықтырулар енгізу туралы» (нормативтік құқықтық актілерді мемлекеттік тіркеу Тізілімінде № 1-18-43 тіркелген, 2008 жылдың 26 қаңтарында № 4 аудандық «Өрлеу» газетінде, 2008 жылдың 26 қаңтарында № 4 аудандық «Вести» газетінде жарияланған) шешіміне енгізілген кейінгі өзгертулер мен толықтырулармен бірге, 2008 жылдың 31 наурызындағы № С – 4/9 «Аудандық мәслихаттың 2007 жылдың 23 шілдесіндегі № 34/5 «Азаматтардың жеке санаттарына бір жолғы әлеуметтік көмек көрсету Ережелерін бекіту туралы» шешіміне өзгертулер мен толықтырулар енгізу туралы» (нормативтік құқықтық актілерді мемлекеттік тіркеу Тізілімінде № 1-18-51 тіркелген, 2008 жылдың 12 сәуірінде № 15 аудандық «Өрлеу» газетінде, 2008 жылдың 2 сәуірінде № 15 аудандық «Вести» газетінде жарияланған), 2008 жылдың 4 шілдесіндегі № С – 6/6 «Аудандық мәслихаттың 2007 жылдың 23 шілдесіндегі № С – 34/5 «Азаматтардың жеке санаттарына бір жолғы әлеуметтік көмек көрсету Ережелерін бекіту туралы» шешіміне толықтырулар енгізу туралы» (нормативтік құқықтық актілерді мемлекеттік тіркеу Тізілімінде № 1-18-57 тіркелген, 2008 жылдың 16 тамызында № 33 аудандық «Өрлеу» газетінде, 2008 жылдың 16 тамызында № 33 аудандық «Вести» газетінде жарияланған)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басталуы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2008 жылдың 4 желтоқсанындағы Бюджеттік кодексінің 56 бабына, Қазақстан Республикасының «Қазақстан Республикасындағы жергілікті мемлекеттік басқару туралы» 2001 жылдың 23 қаңтарындағы Заңының 6 бабына сәйкес»;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шешіммен азаматтардың жеке санаттарына бір жолғы әлеуметтік көмек көрсету Ережесі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 «2004 жылдың 24 сәуірі» күні «2008 жылдың 4 желтоқсаны» күніне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келесі мазмұнда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«Айрықша жағдайларда, өрт, су тасқыны, басқа да табиғи және техногендік сипаттағы зілзалалық аппаттар кезінде бір жолғы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көмекті жан басына шаққандағы табысы күнкөріс деңгейінен артатын ауданның азаматтарының (отбасылары) алуға құқығы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тармақтың 5) тармақшасындағы «150» цифрлары «40»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 9), 10), 11) тармақшалармен келесі мазмұнда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«мүгедектерді оңалту бағдарламасына сәйкес 1 және 2 топтың  мүгедектерін негізгі құралдармен қамтуға (кресло - арба) – 50 айлық есеп көрсеткішіне дейін»;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«мүгедектерді оңалту бағдарламасына сәйкес 1, 2, 3 топтың  мүгедектерін сауықтыруға – 40 айлық есеп көрсеткішіне дейін»;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«мүгедектердің жарыстарда қатысуына - 5 айлық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көрсеткішіне дейін»;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 тармақ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Шортанды аудандық мәслихатының 2009.10.29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Шортанды ауданының Әділет басқармасында мемлекеттік тіркеуден өткен күннен бастап күшіне енеді және алғаш ресми жарияланған сәттен он күнтізбелік күн өткеннен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кіреді.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 Ж.Мұнтаева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