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d596" w14:textId="ed8d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жылдың 24 желтоқсанындағы № С-11/3 "2009 жылға арналған аудан бюджеті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2009 жылғы 7 қазандағы № С-19/2 шешімі. Ақмола облысы Шортанды ауданының Әділет басқармасында 2009 жылғы 12 қазанда № 1-18-91 тіркелді. Күші жойылды - Ақмола облысы Шортанды аудандық мәслихатының 2010 жылғы 1 ақпандағы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Шортанды аудандық мәслихатының 2010.02.01 № С-23/4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жылдың 4 желтоқсанындағы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жылдың 23 қаңтарындағы «Қазақстан Республикасындағы жергілікті мемлекеттік басқару және өзін-өзі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Шортанды ауданы әкімдігінің ұсынысымен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Шортанды аудандық мәслихаттың 2008 жылдың 24 желтоқсанындағы  </w:t>
      </w:r>
      <w:r>
        <w:rPr>
          <w:rFonts w:ascii="Times New Roman"/>
          <w:b w:val="false"/>
          <w:i w:val="false"/>
          <w:color w:val="000000"/>
          <w:sz w:val="28"/>
        </w:rPr>
        <w:t>№ С-11/3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аудан бюджеті туралы» (нормативтік құқықтық актілерді мемлекеттік тіркеу тізілімінде № 1-18-62 тіркелген, 2009 жылдың 24 қаңтарында аудандық «Вести» және 2009 жылдың 24 қаңтарында «Өрлеу» газеттерінде жарияланған), Шортанды аудандық мәслихаттың 2009 жылдың 18 ақпанындағы </w:t>
      </w:r>
      <w:r>
        <w:rPr>
          <w:rFonts w:ascii="Times New Roman"/>
          <w:b w:val="false"/>
          <w:i w:val="false"/>
          <w:color w:val="000000"/>
          <w:sz w:val="28"/>
        </w:rPr>
        <w:t>№ С-13/2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1-18-64 тіркелген, 2009 жылдың 21 наурызында № 11 аудандық «Вести» және 2009 жылдың 21 наурызында № 11 «Өрлеу» газеттерінде жарияланған) шешімімен, Шортанды аудандық мәслихаттың 2009 жылдың 8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2009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1-18-69 тіркелген, 2009 жылдың 9 мамырында № 18 аудандық «Вести» және 2009 жылдың 9 мамырында № 18 «Өрлеу» газеттерінде жарияланған) шешімімен, Шортанды аудандық мәслихаттың 2009 жылдың 29 сәуіріндегі </w:t>
      </w:r>
      <w:r>
        <w:rPr>
          <w:rFonts w:ascii="Times New Roman"/>
          <w:b w:val="false"/>
          <w:i w:val="false"/>
          <w:color w:val="000000"/>
          <w:sz w:val="28"/>
        </w:rPr>
        <w:t>№ С-15/2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1-18-70 тіркелген, 2009 жылдың 23 мамырында № 20 аудандық «Вести» және 2009 жылдың 23 мамырында № 20 «Өрлеу» газеттерінде жарияланған) шешімімен, Шортанды аудандық мәслихаттың 2009 жылдың 8 шілдесіндегі </w:t>
      </w:r>
      <w:r>
        <w:rPr>
          <w:rFonts w:ascii="Times New Roman"/>
          <w:b w:val="false"/>
          <w:i w:val="false"/>
          <w:color w:val="000000"/>
          <w:sz w:val="28"/>
        </w:rPr>
        <w:t>№ С-17/2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1-18-77 тіркелген, 2009 жылдың 1 тамызында № 30 аудандық «Вести» және 2009 жылдың 1 тамызында № 30 «Өрлеу» газеттерінде жарияланған), Шортанды аудандық мәслихаттың 2009 жылдың 28 шілдесіндегі </w:t>
      </w:r>
      <w:r>
        <w:rPr>
          <w:rFonts w:ascii="Times New Roman"/>
          <w:b w:val="false"/>
          <w:i w:val="false"/>
          <w:color w:val="000000"/>
          <w:sz w:val="28"/>
        </w:rPr>
        <w:t>№ С-18/4</w:t>
      </w:r>
      <w:r>
        <w:rPr>
          <w:rFonts w:ascii="Times New Roman"/>
          <w:b w:val="false"/>
          <w:i w:val="false"/>
          <w:color w:val="000000"/>
          <w:sz w:val="28"/>
        </w:rPr>
        <w:t>  «Аудандық мәслихаттың 2008 жылдың 24 желтоқсанындағы № С – 11/3 «2009 жылға арналған аудан бюджеті туралы» шешіміне өзгертулер мен толықтырулар енгізу туралы» (нормативтік құқықтық актілерді мемлекеттік тіркеу тізілімінде № 1-18-82 тіркелген, 2009 жылдың 5 қыркүйегінде № 35 аудандық «Вести» және 2009 жылдың 5 қыркүйегінде № 35 «Өрлеу» газеттерінде жарияланған) шешімімен өзгерістер мен толықтырулар енгізілген шешіміне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өзгертулер енгізілді Шортанды аудандық мәслихатының 2009.10.29 </w:t>
      </w:r>
      <w:r>
        <w:rPr>
          <w:rFonts w:ascii="Times New Roman"/>
          <w:b w:val="false"/>
          <w:i w:val="false"/>
          <w:color w:val="000000"/>
          <w:sz w:val="28"/>
        </w:rPr>
        <w:t>№ С-20/6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«2 250 387,1» цифрлары «2 253 537,1» цифрларына ауыстырылсын, «391 285» цифрлары «394 435»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тармақтың 2) тармақшасындағы «2 310 207,8» цифрлары «2 313 357,8» цифрларына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13-1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«9) Шортанды-Степное-Научный елді мекендерінің жолдарын күрделі жөндеуге жобалау-сметалық құжаттама әзірлеуге».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Аудандық мәслихаттың 2008 жылдың 24 желтоқсанындағы № С-11/3 «2009 жылға арналған аудан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4 қосымшасы осы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 2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Ақмола облысының Шортанды ауданының Әділет басқармасында мемлекеттік тіркеуден өткен күннен бастап күшіне енеді және 2009 жылдың 1 қаңтарынан бастап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А.Шарипова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Г.И.Скирда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С.Қамзебаев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м.а.                            Е.Рысьева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7 қазанындағы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С–19/2 «Ауданды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24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 «2009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бюджеті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өзгертулер енгізу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080"/>
        <w:gridCol w:w="1038"/>
        <w:gridCol w:w="1209"/>
        <w:gridCol w:w="6801"/>
        <w:gridCol w:w="22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2253537,1</w:t>
            </w:r>
          </w:p>
        </w:tc>
      </w:tr>
      <w:tr>
        <w:trPr>
          <w:trHeight w:val="1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394435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245954</w:t>
            </w:r>
          </w:p>
        </w:tc>
      </w:tr>
      <w:tr>
        <w:trPr>
          <w:trHeight w:val="1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116586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2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8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7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16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13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5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7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алулар, мұнай секторы кәсіпорындарынан түсімді есептемегенде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5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85348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1769718,1</w:t>
            </w:r>
          </w:p>
        </w:tc>
      </w:tr>
      <w:tr>
        <w:trPr>
          <w:trHeight w:val="7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1769718,1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1769718,1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2313357,8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108766</w:t>
            </w:r>
          </w:p>
        </w:tc>
      </w:tr>
      <w:tr>
        <w:trPr>
          <w:trHeight w:val="8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92745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7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</w:tr>
      <w:tr>
        <w:trPr>
          <w:trHeight w:val="10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</w:t>
            </w:r>
          </w:p>
        </w:tc>
      </w:tr>
      <w:tr>
        <w:trPr>
          <w:trHeight w:val="15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</w:t>
            </w:r>
          </w:p>
        </w:tc>
      </w:tr>
      <w:tr>
        <w:trPr>
          <w:trHeight w:val="4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12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8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9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8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6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7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10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1192978,1</w:t>
            </w:r>
          </w:p>
        </w:tc>
      </w:tr>
      <w:tr>
        <w:trPr>
          <w:trHeight w:val="5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8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86514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760536</w:t>
            </w:r>
          </w:p>
        </w:tc>
      </w:tr>
      <w:tr>
        <w:trPr>
          <w:trHeight w:val="10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9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5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759675</w:t>
            </w:r>
          </w:p>
        </w:tc>
      </w:tr>
      <w:tr>
        <w:trPr>
          <w:trHeight w:val="1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742204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345928,1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34047,1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0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13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15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18667,1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311881</w:t>
            </w:r>
          </w:p>
        </w:tc>
      </w:tr>
      <w:tr>
        <w:trPr>
          <w:trHeight w:val="5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55160</w:t>
            </w:r>
          </w:p>
        </w:tc>
      </w:tr>
      <w:tr>
        <w:trPr>
          <w:trHeight w:val="2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44704</w:t>
            </w:r>
          </w:p>
        </w:tc>
      </w:tr>
      <w:tr>
        <w:trPr>
          <w:trHeight w:val="11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7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</w:tr>
      <w:tr>
        <w:trPr>
          <w:trHeight w:val="8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16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Мүгдектерді оңалтудың жеке бағдарламасына сәйкес мұқтаж мүгедектерді арнайы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7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</w:tr>
      <w:tr>
        <w:trPr>
          <w:trHeight w:val="7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</w:tr>
      <w:tr>
        <w:trPr>
          <w:trHeight w:val="7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8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368058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119273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119273</w:t>
            </w:r>
          </w:p>
        </w:tc>
      </w:tr>
      <w:tr>
        <w:trPr>
          <w:trHeight w:val="8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57273</w:t>
            </w:r>
          </w:p>
        </w:tc>
      </w:tr>
      <w:tr>
        <w:trPr>
          <w:trHeight w:val="8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дамыту, жайластыру және (немесе) сатып алу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1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224087</w:t>
            </w:r>
          </w:p>
        </w:tc>
      </w:tr>
      <w:tr>
        <w:trPr>
          <w:trHeight w:val="10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5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11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153092,7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48574,5</w:t>
            </w:r>
          </w:p>
        </w:tc>
      </w:tr>
      <w:tr>
        <w:trPr>
          <w:trHeight w:val="11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26492,2</w:t>
            </w:r>
          </w:p>
        </w:tc>
      </w:tr>
      <w:tr>
        <w:trPr>
          <w:trHeight w:val="18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78026</w:t>
            </w:r>
          </w:p>
        </w:tc>
      </w:tr>
      <w:tr>
        <w:trPr>
          <w:trHeight w:val="6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1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59119,3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</w:t>
            </w:r>
          </w:p>
        </w:tc>
      </w:tr>
      <w:tr>
        <w:trPr>
          <w:trHeight w:val="9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4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5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6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10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4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78329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</w:t>
            </w:r>
          </w:p>
        </w:tc>
      </w:tr>
      <w:tr>
        <w:trPr>
          <w:trHeight w:val="8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8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8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13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8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5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8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7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1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7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5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432906</w:t>
            </w:r>
          </w:p>
        </w:tc>
      </w:tr>
      <w:tr>
        <w:trPr>
          <w:trHeight w:val="1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2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4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</w:tr>
      <w:tr>
        <w:trPr>
          <w:trHeight w:val="1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416689</w:t>
            </w:r>
          </w:p>
        </w:tc>
      </w:tr>
      <w:tr>
        <w:trPr>
          <w:trHeight w:val="1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4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5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5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45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3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</w:t>
            </w:r>
          </w:p>
        </w:tc>
      </w:tr>
      <w:tr>
        <w:trPr>
          <w:trHeight w:val="60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2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38961</w:t>
            </w:r>
          </w:p>
        </w:tc>
      </w:tr>
      <w:tr>
        <w:trPr>
          <w:trHeight w:val="22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</w:p>
        </w:tc>
      </w:tr>
      <w:tr>
        <w:trPr>
          <w:trHeight w:val="9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12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13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51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9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190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4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4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9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8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106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</w:t>
            </w:r>
          </w:p>
        </w:tc>
      </w:tr>
      <w:tr>
        <w:trPr>
          <w:trHeight w:val="9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5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6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67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8128,7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Таза бюджеттiк кредит беру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Қаржы активтерiмен жасалатын операциялар бойынша сальдо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8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6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5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-77254,7</w:t>
            </w:r>
          </w:p>
        </w:tc>
      </w:tr>
      <w:tr>
        <w:trPr>
          <w:trHeight w:val="3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49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қалдыктарының қозғалысы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31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қалдыктары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36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  <w:tr>
        <w:trPr>
          <w:trHeight w:val="345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қалдыктары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жылдың 7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С–19/2 «Аудандық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жылдың 24 желтоқсанындағы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С-11/3 «2009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бюджеті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өзгертулер енгізу туралы»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бюджетінің қаладағы ауданның, аудандық маңызы бар қаланың, кенттің, ауылдың (селоның),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091"/>
        <w:gridCol w:w="1009"/>
        <w:gridCol w:w="1192"/>
        <w:gridCol w:w="6786"/>
        <w:gridCol w:w="237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92576</w:t>
            </w:r>
          </w:p>
        </w:tc>
      </w:tr>
      <w:tr>
        <w:trPr>
          <w:trHeight w:val="5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</w:t>
            </w:r>
          </w:p>
        </w:tc>
      </w:tr>
      <w:tr>
        <w:trPr>
          <w:trHeight w:val="9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</w:t>
            </w:r>
          </w:p>
        </w:tc>
      </w:tr>
      <w:tr>
        <w:trPr>
          <w:trHeight w:val="96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</w:t>
            </w:r>
          </w:p>
        </w:tc>
      </w:tr>
      <w:tr>
        <w:trPr>
          <w:trHeight w:val="15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</w:t>
            </w:r>
          </w:p>
        </w:tc>
      </w:tr>
      <w:tr>
        <w:trPr>
          <w:trHeight w:val="49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4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00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79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2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9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55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29399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82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40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27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12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345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36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санитариямен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6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54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21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3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108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120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7"/>
        <w:gridCol w:w="2074"/>
        <w:gridCol w:w="1953"/>
        <w:gridCol w:w="2341"/>
        <w:gridCol w:w="2462"/>
        <w:gridCol w:w="2463"/>
      </w:tblGrid>
      <w:tr>
        <w:trPr>
          <w:trHeight w:val="97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кенті әкімінің аппараты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кенті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Жолымбет кенті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селолық округі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селолық округі әкімінің аппараты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Новокубанка  селолық округі әкімінің аппараты</w:t>
            </w:r>
          </w:p>
        </w:tc>
      </w:tr>
      <w:tr>
        <w:trPr>
          <w:trHeight w:val="39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7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34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21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19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34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49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5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1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223"/>
        <w:gridCol w:w="1966"/>
        <w:gridCol w:w="2283"/>
        <w:gridCol w:w="2383"/>
        <w:gridCol w:w="2462"/>
      </w:tblGrid>
      <w:tr>
        <w:trPr>
          <w:trHeight w:val="97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ловка селолық округі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Раевка селолық округі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Дамса селолық округі әкімінің аппараты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Бектау ауылдық округі әкімінің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селолық округі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Бозайғыр ауылдық округі әкімінің аппараты </w:t>
            </w:r>
          </w:p>
        </w:tc>
      </w:tr>
      <w:tr>
        <w:trPr>
          <w:trHeight w:val="39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7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13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15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49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2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2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6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42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49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6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1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5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