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23d6" w14:textId="d4323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Шортанда аудандық мәслихатының 2009 жылғы 22 желтоқсандағы № С-22/2 шешімі. Ақмола облысы Шортанды ауданының Әділет басқармасында 2010 жылғы 11 қаңтарда № 1-18-99 тіркелді. Күші жойылды - Ақмола облысы Шортанды аудандық мәслихатының 2011 жылғы 6 сәуірдегі № С-37/9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Шортанды аудандық мәслихатының 2011.04.06 № С-37/9 шешімімен</w:t>
      </w:r>
      <w:r>
        <w:br/>
      </w:r>
      <w:r>
        <w:rPr>
          <w:rFonts w:ascii="Times New Roman"/>
          <w:b w:val="false"/>
          <w:i w:val="false"/>
          <w:color w:val="000000"/>
          <w:sz w:val="28"/>
        </w:rPr>
        <w:t>
      Қазақстан Республикасының 2008 жылғы 4 желтоқсандағы Бюджеттік кодексінің 9 бабына, 75 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тармақтарына</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 бюджеті осы шешімге сай 1, 2 және 3 қосымшаларға сәйкес, оның ішінде 2010 жылға арналған келесі көлемде бекітілсін:</w:t>
      </w:r>
      <w:r>
        <w:br/>
      </w:r>
      <w:r>
        <w:rPr>
          <w:rFonts w:ascii="Times New Roman"/>
          <w:b w:val="false"/>
          <w:i w:val="false"/>
          <w:color w:val="000000"/>
          <w:sz w:val="28"/>
        </w:rPr>
        <w:t>
      1) кірістер – 2 260 498,9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- 383 946 мың теңге;</w:t>
      </w:r>
      <w:r>
        <w:br/>
      </w:r>
      <w:r>
        <w:rPr>
          <w:rFonts w:ascii="Times New Roman"/>
          <w:b w:val="false"/>
          <w:i w:val="false"/>
          <w:color w:val="000000"/>
          <w:sz w:val="28"/>
        </w:rPr>
        <w:t>
      салықтық емес түсімдер - 4 134 мың теңге;</w:t>
      </w:r>
      <w:r>
        <w:br/>
      </w:r>
      <w:r>
        <w:rPr>
          <w:rFonts w:ascii="Times New Roman"/>
          <w:b w:val="false"/>
          <w:i w:val="false"/>
          <w:color w:val="000000"/>
          <w:sz w:val="28"/>
        </w:rPr>
        <w:t>
      негізгі капиталды сатудан түсетін түсімдер - 20 000 мың теңге;</w:t>
      </w:r>
      <w:r>
        <w:br/>
      </w:r>
      <w:r>
        <w:rPr>
          <w:rFonts w:ascii="Times New Roman"/>
          <w:b w:val="false"/>
          <w:i w:val="false"/>
          <w:color w:val="000000"/>
          <w:sz w:val="28"/>
        </w:rPr>
        <w:t>
      трансферттердің түсімдеріне - 1 852 418,9 мың теңге;</w:t>
      </w:r>
      <w:r>
        <w:br/>
      </w:r>
      <w:r>
        <w:rPr>
          <w:rFonts w:ascii="Times New Roman"/>
          <w:b w:val="false"/>
          <w:i w:val="false"/>
          <w:color w:val="000000"/>
          <w:sz w:val="28"/>
        </w:rPr>
        <w:t>
      2) шығындар - 2 286 945,6 мың теңге;</w:t>
      </w:r>
      <w:r>
        <w:br/>
      </w:r>
      <w:r>
        <w:rPr>
          <w:rFonts w:ascii="Times New Roman"/>
          <w:b w:val="false"/>
          <w:i w:val="false"/>
          <w:color w:val="000000"/>
          <w:sz w:val="28"/>
        </w:rPr>
        <w:t>
      3) таза бюджеттік несие беру - 10 500 мың теңге,</w:t>
      </w:r>
      <w:r>
        <w:br/>
      </w:r>
      <w:r>
        <w:rPr>
          <w:rFonts w:ascii="Times New Roman"/>
          <w:b w:val="false"/>
          <w:i w:val="false"/>
          <w:color w:val="000000"/>
          <w:sz w:val="28"/>
        </w:rPr>
        <w:t>
      соның ішінде:</w:t>
      </w:r>
      <w:r>
        <w:br/>
      </w:r>
      <w:r>
        <w:rPr>
          <w:rFonts w:ascii="Times New Roman"/>
          <w:b w:val="false"/>
          <w:i w:val="false"/>
          <w:color w:val="000000"/>
          <w:sz w:val="28"/>
        </w:rPr>
        <w:t>
      бюджеттік несиелер - 10 683 мың теңге;</w:t>
      </w:r>
      <w:r>
        <w:br/>
      </w:r>
      <w:r>
        <w:rPr>
          <w:rFonts w:ascii="Times New Roman"/>
          <w:b w:val="false"/>
          <w:i w:val="false"/>
          <w:color w:val="000000"/>
          <w:sz w:val="28"/>
        </w:rPr>
        <w:t>
      бюджеттік кредиттерді өтеуге - 183 мың теңге;</w:t>
      </w:r>
      <w:r>
        <w:br/>
      </w:r>
      <w:r>
        <w:rPr>
          <w:rFonts w:ascii="Times New Roman"/>
          <w:b w:val="false"/>
          <w:i w:val="false"/>
          <w:color w:val="000000"/>
          <w:sz w:val="28"/>
        </w:rPr>
        <w:t>
      4) қаржы активтерімен жасалатын операциялары бойынша сальдо - 0 мың теңге;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5) бюджет тапшылығы (профицит) - –36 946,7 мың теңге;</w:t>
      </w:r>
      <w:r>
        <w:br/>
      </w:r>
      <w:r>
        <w:rPr>
          <w:rFonts w:ascii="Times New Roman"/>
          <w:b w:val="false"/>
          <w:i w:val="false"/>
          <w:color w:val="000000"/>
          <w:sz w:val="28"/>
        </w:rPr>
        <w:t>
      6) бюджет тапшылығын қаржыландыру (профицитті пайдалану) - 36  946,7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Ақмола облысы Шортанды аудандық мәслихатының 2010.02.26 </w:t>
      </w:r>
      <w:r>
        <w:rPr>
          <w:rFonts w:ascii="Times New Roman"/>
          <w:b w:val="false"/>
          <w:i w:val="false"/>
          <w:color w:val="000000"/>
          <w:sz w:val="28"/>
        </w:rPr>
        <w:t>№ С-24/2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2010.04.14 </w:t>
      </w:r>
      <w:r>
        <w:rPr>
          <w:rFonts w:ascii="Times New Roman"/>
          <w:b w:val="false"/>
          <w:i w:val="false"/>
          <w:color w:val="000000"/>
          <w:sz w:val="28"/>
        </w:rPr>
        <w:t xml:space="preserve">№ С-25/2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2010.05.05 </w:t>
      </w:r>
      <w:r>
        <w:rPr>
          <w:rFonts w:ascii="Times New Roman"/>
          <w:b w:val="false"/>
          <w:i w:val="false"/>
          <w:color w:val="000000"/>
          <w:sz w:val="28"/>
        </w:rPr>
        <w:t xml:space="preserve">№ С-26/2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2010.07.07 </w:t>
      </w:r>
      <w:r>
        <w:rPr>
          <w:rFonts w:ascii="Times New Roman"/>
          <w:b w:val="false"/>
          <w:i w:val="false"/>
          <w:color w:val="000000"/>
          <w:sz w:val="28"/>
        </w:rPr>
        <w:t xml:space="preserve">№ С-28/2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2010.07.23 </w:t>
      </w:r>
      <w:r>
        <w:rPr>
          <w:rFonts w:ascii="Times New Roman"/>
          <w:b w:val="false"/>
          <w:i w:val="false"/>
          <w:color w:val="000000"/>
          <w:sz w:val="28"/>
        </w:rPr>
        <w:t xml:space="preserve">№ С-29/3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2010.10.14 </w:t>
      </w:r>
      <w:r>
        <w:rPr>
          <w:rFonts w:ascii="Times New Roman"/>
          <w:b w:val="false"/>
          <w:i w:val="false"/>
          <w:color w:val="000000"/>
          <w:sz w:val="28"/>
        </w:rPr>
        <w:t xml:space="preserve">№ С-31/3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2010.11.03 </w:t>
      </w:r>
      <w:r>
        <w:rPr>
          <w:rFonts w:ascii="Times New Roman"/>
          <w:b w:val="false"/>
          <w:i w:val="false"/>
          <w:color w:val="000000"/>
          <w:sz w:val="28"/>
        </w:rPr>
        <w:t>№ С-32/2</w:t>
      </w:r>
      <w:r>
        <w:rPr>
          <w:rFonts w:ascii="Times New Roman"/>
          <w:b w:val="false"/>
          <w:i w:val="false"/>
          <w:color w:val="ff0000"/>
          <w:sz w:val="28"/>
        </w:rPr>
        <w:t xml:space="preserve"> (2010 жылдың 1 қаңтарынан бастап қолданысқа енгізіледі); 2010.11.29 </w:t>
      </w:r>
      <w:r>
        <w:rPr>
          <w:rFonts w:ascii="Times New Roman"/>
          <w:b w:val="false"/>
          <w:i w:val="false"/>
          <w:color w:val="000000"/>
          <w:sz w:val="28"/>
        </w:rPr>
        <w:t>№ С-34/2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 бюджетінің табыстары келесі көздер есебінен бекітілсін:</w:t>
      </w:r>
      <w:r>
        <w:br/>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коммуналдық мемлекеттік кәсіпорындардың таза кірісі бөлігінің түсімдері;</w:t>
      </w:r>
      <w:r>
        <w:br/>
      </w:r>
      <w:r>
        <w:rPr>
          <w:rFonts w:ascii="Times New Roman"/>
          <w:b w:val="false"/>
          <w:i w:val="false"/>
          <w:color w:val="000000"/>
          <w:sz w:val="28"/>
        </w:rPr>
        <w:t>
      мемлекеттік меншіктегі мүлікті жалға беруден түсетін кірістер;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мұнай секторының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3) негізгі капиталды сатудан түсетін түсімдер, соның ішінде жерді сатудан түсімдер.</w:t>
      </w:r>
      <w:r>
        <w:br/>
      </w:r>
      <w:r>
        <w:rPr>
          <w:rFonts w:ascii="Times New Roman"/>
          <w:b w:val="false"/>
          <w:i w:val="false"/>
          <w:color w:val="000000"/>
          <w:sz w:val="28"/>
        </w:rPr>
        <w:t>
      4) трансферттердің түсімдері, соның ішінде облыстық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3. 2010 жылға арналған аудан бюджетінде 814 883 мың теңге сомасында субвенция есепке алынсын.</w:t>
      </w:r>
      <w:r>
        <w:br/>
      </w:r>
      <w:r>
        <w:rPr>
          <w:rFonts w:ascii="Times New Roman"/>
          <w:b w:val="false"/>
          <w:i w:val="false"/>
          <w:color w:val="000000"/>
          <w:sz w:val="28"/>
        </w:rPr>
        <w:t>
</w:t>
      </w:r>
      <w:r>
        <w:rPr>
          <w:rFonts w:ascii="Times New Roman"/>
          <w:b w:val="false"/>
          <w:i w:val="false"/>
          <w:color w:val="000000"/>
          <w:sz w:val="28"/>
        </w:rPr>
        <w:t>
      4. 2010 жылға арналған аудан бюджетінде облыстық бюджеттен берілетін ағымдағы мақсатты трансферттер есепке алынсын:</w:t>
      </w:r>
      <w:r>
        <w:br/>
      </w:r>
      <w:r>
        <w:rPr>
          <w:rFonts w:ascii="Times New Roman"/>
          <w:b w:val="false"/>
          <w:i w:val="false"/>
          <w:color w:val="000000"/>
          <w:sz w:val="28"/>
        </w:rPr>
        <w:t>
      1) Ұлы Отан соғысының қатысушылары және мүгедектеріне коммуналдық шығындарды өтеуге әлеуметтік көмек көрсетуге 541 мың теңге сомасында;</w:t>
      </w:r>
      <w:r>
        <w:br/>
      </w:r>
      <w:r>
        <w:rPr>
          <w:rFonts w:ascii="Times New Roman"/>
          <w:b w:val="false"/>
          <w:i w:val="false"/>
          <w:color w:val="000000"/>
          <w:sz w:val="28"/>
        </w:rPr>
        <w:t>
      2)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және қаржылық қызметтерге 4 002 мың теңге сомасында;</w:t>
      </w:r>
      <w:r>
        <w:br/>
      </w:r>
      <w:r>
        <w:rPr>
          <w:rFonts w:ascii="Times New Roman"/>
          <w:b w:val="false"/>
          <w:i w:val="false"/>
          <w:color w:val="000000"/>
          <w:sz w:val="28"/>
        </w:rPr>
        <w:t>
      3) аймақтық жұмыспен қамту және кадрларды қайта даярлау стратегиясын жүзеге асыру шеңберінде Қара-Адыр селосының су құбырлары желілерін күрделі жөндеуді аяқтауға 24 753 мың теңге сомасында;</w:t>
      </w:r>
      <w:r>
        <w:br/>
      </w:r>
      <w:r>
        <w:rPr>
          <w:rFonts w:ascii="Times New Roman"/>
          <w:b w:val="false"/>
          <w:i w:val="false"/>
          <w:color w:val="000000"/>
          <w:sz w:val="28"/>
        </w:rPr>
        <w:t>
      4) аймақтық жұмыспен қамту және кадрларды қайта даярлау стратегиясын жүзеге асыру шеңберінде Шортанды ауданының аудандық маңызы бар жолдарын ағымдағы жөндеуге 10 000 мың теңге сомасында;</w:t>
      </w:r>
      <w:r>
        <w:br/>
      </w:r>
      <w:r>
        <w:rPr>
          <w:rFonts w:ascii="Times New Roman"/>
          <w:b w:val="false"/>
          <w:i w:val="false"/>
          <w:color w:val="000000"/>
          <w:sz w:val="28"/>
        </w:rPr>
        <w:t>
      5) аймақтық жұмыспен қамту және кадрларды қайта даярлау стратегиясын жүзеге асыру шеңберінде Шортанды ауданының Шортанды кентінің кентішілік жолдарын ағымдағы жөндеуге 10 000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Ақмола облысы Шортанды аудандық мәслихатының 2010.04.14 </w:t>
      </w:r>
      <w:r>
        <w:rPr>
          <w:rFonts w:ascii="Times New Roman"/>
          <w:b w:val="false"/>
          <w:i w:val="false"/>
          <w:color w:val="000000"/>
          <w:sz w:val="28"/>
        </w:rPr>
        <w:t xml:space="preserve">№ С-25/2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2010.07.23 </w:t>
      </w:r>
      <w:r>
        <w:rPr>
          <w:rFonts w:ascii="Times New Roman"/>
          <w:b w:val="false"/>
          <w:i w:val="false"/>
          <w:color w:val="000000"/>
          <w:sz w:val="28"/>
        </w:rPr>
        <w:t xml:space="preserve">№ С-29/3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2010.11.03 </w:t>
      </w:r>
      <w:r>
        <w:rPr>
          <w:rFonts w:ascii="Times New Roman"/>
          <w:b w:val="false"/>
          <w:i w:val="false"/>
          <w:color w:val="000000"/>
          <w:sz w:val="28"/>
        </w:rPr>
        <w:t>№ С-32/2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2010 жылға арналған аудан бюджетінде облыстық бюджеттен берілген нысаналы даму трансферттері есепке алынсын:</w:t>
      </w:r>
      <w:r>
        <w:br/>
      </w:r>
      <w:r>
        <w:rPr>
          <w:rFonts w:ascii="Times New Roman"/>
          <w:b w:val="false"/>
          <w:i w:val="false"/>
          <w:color w:val="000000"/>
          <w:sz w:val="28"/>
        </w:rPr>
        <w:t xml:space="preserve">
      1) </w:t>
      </w:r>
      <w:r>
        <w:rPr>
          <w:rFonts w:ascii="Times New Roman"/>
          <w:b w:val="false"/>
          <w:i w:val="false"/>
          <w:color w:val="ff0000"/>
          <w:sz w:val="28"/>
        </w:rPr>
        <w:t>алынып тасталды</w:t>
      </w:r>
      <w:r>
        <w:br/>
      </w:r>
      <w:r>
        <w:rPr>
          <w:rFonts w:ascii="Times New Roman"/>
          <w:b w:val="false"/>
          <w:i w:val="false"/>
          <w:color w:val="000000"/>
          <w:sz w:val="28"/>
        </w:rPr>
        <w:t xml:space="preserve">
      2) </w:t>
      </w:r>
      <w:r>
        <w:rPr>
          <w:rFonts w:ascii="Times New Roman"/>
          <w:b w:val="false"/>
          <w:i w:val="false"/>
          <w:color w:val="ff0000"/>
          <w:sz w:val="28"/>
        </w:rPr>
        <w:t>алынып тасталды</w:t>
      </w:r>
      <w:r>
        <w:br/>
      </w:r>
      <w:r>
        <w:rPr>
          <w:rFonts w:ascii="Times New Roman"/>
          <w:b w:val="false"/>
          <w:i w:val="false"/>
          <w:color w:val="000000"/>
          <w:sz w:val="28"/>
        </w:rPr>
        <w:t>
      3) Қайта құрылымдау. Дамса селолық округінің Дамса өзенінің қақпалы жапқышында апаттық жағдай туындағанда қауіпсіздікті қамтамасыз ету үшін, қақпалы жапқышқа суқабылдағыш имаратымен темір бетонды тіреуіш қабырғасын жалғастыра салу» жобасы бойынша қайта құрылымдауға 17 142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Ақмола облысы Шортанды аудандық мәслихатының 2010.07.23 </w:t>
      </w:r>
      <w:r>
        <w:rPr>
          <w:rFonts w:ascii="Times New Roman"/>
          <w:b w:val="false"/>
          <w:i w:val="false"/>
          <w:color w:val="000000"/>
          <w:sz w:val="28"/>
        </w:rPr>
        <w:t>№ С-29/3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 1) және 2) тармақшалары алынып тасталды - Ақмола облысы Шортанды аудандық мәслихатының 2010.11.03 </w:t>
      </w:r>
      <w:r>
        <w:rPr>
          <w:rFonts w:ascii="Times New Roman"/>
          <w:b w:val="false"/>
          <w:i w:val="false"/>
          <w:color w:val="000000"/>
          <w:sz w:val="28"/>
        </w:rPr>
        <w:t>№ С-32/2</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2010 жылға арналған аудан бюджетінде республикалық бюджеттен ағымдағы мақсатты трансферттер есепке алынсын:</w:t>
      </w:r>
      <w:r>
        <w:br/>
      </w:r>
      <w:r>
        <w:rPr>
          <w:rFonts w:ascii="Times New Roman"/>
          <w:b w:val="false"/>
          <w:i w:val="false"/>
          <w:color w:val="000000"/>
          <w:sz w:val="28"/>
        </w:rPr>
        <w:t>
      1) қайтадан іске қосылатын білім беру объектілерін қамтамасыз етуге 75 484 мың теңге сомасында;</w:t>
      </w:r>
      <w:r>
        <w:br/>
      </w:r>
      <w:r>
        <w:rPr>
          <w:rFonts w:ascii="Times New Roman"/>
          <w:b w:val="false"/>
          <w:i w:val="false"/>
          <w:color w:val="000000"/>
          <w:sz w:val="28"/>
        </w:rPr>
        <w:t>
      2) Қазақстан Республикасында бiлiм берудi дамытудың 2005-2010 жылдарға арналған мемлекеттiк бағдарламасына сәйкес негізгі орта және жалпы орта білім беру мекемелерінде физика, химия, биология кабинеттерін оқу жабдықтарымен жарақтандыруға 4 095 мың теңге сомасында;</w:t>
      </w:r>
      <w:r>
        <w:br/>
      </w:r>
      <w:r>
        <w:rPr>
          <w:rFonts w:ascii="Times New Roman"/>
          <w:b w:val="false"/>
          <w:i w:val="false"/>
          <w:color w:val="000000"/>
          <w:sz w:val="28"/>
        </w:rPr>
        <w:t>
      3) Қазақстан Республикасында бiлiм берудi дамытудың 2005-2010 жылдарға арналған мемлекеттiк бағдарламасына сәйкес бастауыш, негізгі орта және жалпы орта білім беру мекемелерінде лингафонды және мультимедиялық кабинеттер ашуға 5 537 мың теңге сомасында;</w:t>
      </w:r>
      <w:r>
        <w:br/>
      </w:r>
      <w:r>
        <w:rPr>
          <w:rFonts w:ascii="Times New Roman"/>
          <w:b w:val="false"/>
          <w:i w:val="false"/>
          <w:color w:val="000000"/>
          <w:sz w:val="28"/>
        </w:rPr>
        <w:t>
      4) күнкөріс минимумы мөлшерінің өсуіне байланысты мемлекеттік атаулы әлеуметтік көмек төлеуге 950 мың теңге сомасында;</w:t>
      </w:r>
      <w:r>
        <w:br/>
      </w:r>
      <w:r>
        <w:rPr>
          <w:rFonts w:ascii="Times New Roman"/>
          <w:b w:val="false"/>
          <w:i w:val="false"/>
          <w:color w:val="000000"/>
          <w:sz w:val="28"/>
        </w:rPr>
        <w:t>
      5) күнкөріс минимумы мөлшерінің өсуіне байланысты 18 жасқа дейінгі балаларға ай сайын мемлекеттік жәрдемақы төлеуге 2 400 мың теңге сомасында;</w:t>
      </w:r>
      <w:r>
        <w:br/>
      </w:r>
      <w:r>
        <w:rPr>
          <w:rFonts w:ascii="Times New Roman"/>
          <w:b w:val="false"/>
          <w:i w:val="false"/>
          <w:color w:val="000000"/>
          <w:sz w:val="28"/>
        </w:rPr>
        <w:t>
      6) аймақтық жұмыспен қамту және кадрларды қайта даярлау стратегиясын жүзеге асыру шеңберінде жастар практикасы бағдарламасын кеңейтуге 2 880 мың теңге сомасында және әлеуметтік жұмыс орындарын құруға 2 040 мың теңге сомасында;</w:t>
      </w:r>
      <w:r>
        <w:br/>
      </w:r>
      <w:r>
        <w:rPr>
          <w:rFonts w:ascii="Times New Roman"/>
          <w:b w:val="false"/>
          <w:i w:val="false"/>
          <w:color w:val="000000"/>
          <w:sz w:val="28"/>
        </w:rPr>
        <w:t>
      7)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5 630 мың теңге сомасында;</w:t>
      </w:r>
      <w:r>
        <w:br/>
      </w:r>
      <w:r>
        <w:rPr>
          <w:rFonts w:ascii="Times New Roman"/>
          <w:b w:val="false"/>
          <w:i w:val="false"/>
          <w:color w:val="000000"/>
          <w:sz w:val="28"/>
        </w:rPr>
        <w:t>
      8)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242,6 мың теңге сомасында;</w:t>
      </w:r>
      <w:r>
        <w:br/>
      </w:r>
      <w:r>
        <w:rPr>
          <w:rFonts w:ascii="Times New Roman"/>
          <w:b w:val="false"/>
          <w:i w:val="false"/>
          <w:color w:val="000000"/>
          <w:sz w:val="28"/>
        </w:rPr>
        <w:t>
      9) селолық елді мекендердің әлеуметтік сала мамандарын әлеуметтік қолдау шараларын іске асыру үшін 2 299,2 мың теңге сомасында;</w:t>
      </w:r>
      <w:r>
        <w:br/>
      </w:r>
      <w:r>
        <w:rPr>
          <w:rFonts w:ascii="Times New Roman"/>
          <w:b w:val="false"/>
          <w:i w:val="false"/>
          <w:color w:val="000000"/>
          <w:sz w:val="28"/>
        </w:rPr>
        <w:t>
      10) аймақтық жұмыспен қамту және кадрларды қайта даярлау стратегиясын жүзеге асыру шеңберінде Жолымбет кентінің канализация желілерін күрделі жөндеуге 64 589 мың теңге сомасында;</w:t>
      </w:r>
      <w:r>
        <w:br/>
      </w:r>
      <w:r>
        <w:rPr>
          <w:rFonts w:ascii="Times New Roman"/>
          <w:b w:val="false"/>
          <w:i w:val="false"/>
          <w:color w:val="000000"/>
          <w:sz w:val="28"/>
        </w:rPr>
        <w:t>
      11) аймақтық жұмыспен қамту және кадрларды қайта даярлау стратегиясын жүзеге асыру шеңберінде Дамса селосында су құбырлары желілерін күрделі жөндеуге 57 596 мың теңге сомасында;</w:t>
      </w:r>
      <w:r>
        <w:br/>
      </w:r>
      <w:r>
        <w:rPr>
          <w:rFonts w:ascii="Times New Roman"/>
          <w:b w:val="false"/>
          <w:i w:val="false"/>
          <w:color w:val="000000"/>
          <w:sz w:val="28"/>
        </w:rPr>
        <w:t>
      12) аймақтық жұмыспен қамту және кадрларды қайта даярлау стратегиясын жүзеге асыру шеңберінде Научный кентінде су құбырлары желілерін күрделі жөндеуге 63 687,5 мың теңге сомасында;</w:t>
      </w:r>
      <w:r>
        <w:br/>
      </w:r>
      <w:r>
        <w:rPr>
          <w:rFonts w:ascii="Times New Roman"/>
          <w:b w:val="false"/>
          <w:i w:val="false"/>
          <w:color w:val="000000"/>
          <w:sz w:val="28"/>
        </w:rPr>
        <w:t>
      13) аймақтық жұмыспен қамту және кадрларды қайта даярлау стратегиясын жүзеге асыру шеңберінде Степное селосында су құбырлары желілерін күрделі жөндеуге 26 015,1 мың теңге сомасында;</w:t>
      </w:r>
      <w:r>
        <w:br/>
      </w:r>
      <w:r>
        <w:rPr>
          <w:rFonts w:ascii="Times New Roman"/>
          <w:b w:val="false"/>
          <w:i w:val="false"/>
          <w:color w:val="000000"/>
          <w:sz w:val="28"/>
        </w:rPr>
        <w:t>
      14) аймақтық жұмыспен қамту және кадрларды қайта даярлау стратегиясын жүзеге асыру шеңберінде Бектау селосының Казцик орта мектебінің жанындағы интернатты күрделі жөндеуге 32 224,5 мың теңге сомасында;</w:t>
      </w:r>
      <w:r>
        <w:br/>
      </w:r>
      <w:r>
        <w:rPr>
          <w:rFonts w:ascii="Times New Roman"/>
          <w:b w:val="false"/>
          <w:i w:val="false"/>
          <w:color w:val="000000"/>
          <w:sz w:val="28"/>
        </w:rPr>
        <w:t>
      15) ветеринария саласындағы жергілікті атқарушы органдардың бөлімшелерін қамтамасыз етуге 12 676 мың теңге сомасында;</w:t>
      </w:r>
      <w:r>
        <w:br/>
      </w:r>
      <w:r>
        <w:rPr>
          <w:rFonts w:ascii="Times New Roman"/>
          <w:b w:val="false"/>
          <w:i w:val="false"/>
          <w:color w:val="000000"/>
          <w:sz w:val="28"/>
        </w:rPr>
        <w:t>
      16) эпизоотияға қарсы іс-шаралар жүргізуге 6 791 мың теңге сомасында;</w:t>
      </w:r>
      <w:r>
        <w:br/>
      </w:r>
      <w:r>
        <w:rPr>
          <w:rFonts w:ascii="Times New Roman"/>
          <w:b w:val="false"/>
          <w:i w:val="false"/>
          <w:color w:val="000000"/>
          <w:sz w:val="28"/>
        </w:rPr>
        <w:t>
      17) «Өзін-өзі тану» пәні бойынша мектепке дейінгі білім беру ұйымдарын, орта білім беру, техникалық және кәсіптік, орта білім беруден кейінгі білім беру ұйымдарын, біліктілікті арттыру институттарын оқу материалдарымен қамтамасыз етуге 3 050 мың теңге сомасында.</w:t>
      </w:r>
      <w:r>
        <w:br/>
      </w:r>
      <w:r>
        <w:rPr>
          <w:rFonts w:ascii="Times New Roman"/>
          <w:b w:val="false"/>
          <w:i w:val="false"/>
          <w:color w:val="000000"/>
          <w:sz w:val="28"/>
        </w:rPr>
        <w:t>
      18) мектепке дейінгі білім беру ұйымдарында мемлекеттік білім беру тапсырысын іске асыруға 9 590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Ақмола облысы Шортанды аудандық мәслихатының 2010.04.14 </w:t>
      </w:r>
      <w:r>
        <w:rPr>
          <w:rFonts w:ascii="Times New Roman"/>
          <w:b w:val="false"/>
          <w:i w:val="false"/>
          <w:color w:val="000000"/>
          <w:sz w:val="28"/>
        </w:rPr>
        <w:t xml:space="preserve">№ С-25/2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2010.07.23 </w:t>
      </w:r>
      <w:r>
        <w:rPr>
          <w:rFonts w:ascii="Times New Roman"/>
          <w:b w:val="false"/>
          <w:i w:val="false"/>
          <w:color w:val="000000"/>
          <w:sz w:val="28"/>
        </w:rPr>
        <w:t xml:space="preserve">№ С-29/3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2010.10.14 </w:t>
      </w:r>
      <w:r>
        <w:rPr>
          <w:rFonts w:ascii="Times New Roman"/>
          <w:b w:val="false"/>
          <w:i w:val="false"/>
          <w:color w:val="000000"/>
          <w:sz w:val="28"/>
        </w:rPr>
        <w:t xml:space="preserve">№ С-31/3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2010.11.03 </w:t>
      </w:r>
      <w:r>
        <w:rPr>
          <w:rFonts w:ascii="Times New Roman"/>
          <w:b w:val="false"/>
          <w:i w:val="false"/>
          <w:color w:val="000000"/>
          <w:sz w:val="28"/>
        </w:rPr>
        <w:t>№ С-32/2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2010 жылға арналған аудан бюджетінде республикалық бюджеттен нысаналы даму трансферттері есепке алынсын:</w:t>
      </w:r>
      <w:r>
        <w:br/>
      </w:r>
      <w:r>
        <w:rPr>
          <w:rFonts w:ascii="Times New Roman"/>
          <w:b w:val="false"/>
          <w:i w:val="false"/>
          <w:color w:val="000000"/>
          <w:sz w:val="28"/>
        </w:rPr>
        <w:t>
      1) Бектау селосының су құбырлары желілерін және құрылыстарын қайта жаңартуға 61 555 мың теңге сомасында;</w:t>
      </w:r>
      <w:r>
        <w:br/>
      </w:r>
      <w:r>
        <w:rPr>
          <w:rFonts w:ascii="Times New Roman"/>
          <w:b w:val="false"/>
          <w:i w:val="false"/>
          <w:color w:val="000000"/>
          <w:sz w:val="28"/>
        </w:rPr>
        <w:t>
      2) Андреевка селосында және Октябрьское селосында су құбырлары желілерін және құрылыстарын қайта құруға 60 000 мың теңге сомасында;</w:t>
      </w:r>
      <w:r>
        <w:br/>
      </w:r>
      <w:r>
        <w:rPr>
          <w:rFonts w:ascii="Times New Roman"/>
          <w:b w:val="false"/>
          <w:i w:val="false"/>
          <w:color w:val="000000"/>
          <w:sz w:val="28"/>
        </w:rPr>
        <w:t>
      3) Шортанды кентінің (1 кезек) су құбырлары желілерін және құрылыстарын қайта жаңарту және су тартуға 69 765 мың теңге сомасыда;</w:t>
      </w:r>
      <w:r>
        <w:br/>
      </w:r>
      <w:r>
        <w:rPr>
          <w:rFonts w:ascii="Times New Roman"/>
          <w:b w:val="false"/>
          <w:i w:val="false"/>
          <w:color w:val="000000"/>
          <w:sz w:val="28"/>
        </w:rPr>
        <w:t>
      4) Дамса селосының, Степное селосының, Научный кентінің бас тоған құрылысы алаңын және сүзбе станциясын қайта жаңартуға 224 671 мың теңге сомасында;</w:t>
      </w:r>
      <w:r>
        <w:br/>
      </w:r>
      <w:r>
        <w:rPr>
          <w:rFonts w:ascii="Times New Roman"/>
          <w:b w:val="false"/>
          <w:i w:val="false"/>
          <w:color w:val="000000"/>
          <w:sz w:val="28"/>
        </w:rPr>
        <w:t>
      5) Қазақстан Республикасында 2008-2010 жылдарға арналған тұрғын үй құрылысы Мемлекеттік бағдарламасына сәйкес мемлекеттік коммуналдық тұрғын үй қорының тұрғын үй құрылысына 110 097 мың теңге сомасында;</w:t>
      </w:r>
      <w:r>
        <w:br/>
      </w:r>
      <w:r>
        <w:rPr>
          <w:rFonts w:ascii="Times New Roman"/>
          <w:b w:val="false"/>
          <w:i w:val="false"/>
          <w:color w:val="000000"/>
          <w:sz w:val="28"/>
        </w:rPr>
        <w:t>
      6) Қазақстан Республикасында 2008-2010 жылдарға арналған тұрғын үй құрылысы Мемлекеттік бағдарламасына сәйкес инженерлік - коммуникациялық инфрақұрылымды жайластыру және дамытуға 51 813 мың теңге сомасында;</w:t>
      </w:r>
      <w:r>
        <w:br/>
      </w:r>
      <w:r>
        <w:rPr>
          <w:rFonts w:ascii="Times New Roman"/>
          <w:b w:val="false"/>
          <w:i w:val="false"/>
          <w:color w:val="000000"/>
          <w:sz w:val="28"/>
        </w:rPr>
        <w:t>
      7) «Ақмола облысы Шортанды ауданының Шортанды кентінде су құбырлары желілерін және құрылыстарын қайта жаңарту және су тарту» объектісі бойынша жобалық-сметалық құжаттама әзірлеуге 4 605 мың теңге сомасында;</w:t>
      </w:r>
      <w:r>
        <w:br/>
      </w:r>
      <w:r>
        <w:rPr>
          <w:rFonts w:ascii="Times New Roman"/>
          <w:b w:val="false"/>
          <w:i w:val="false"/>
          <w:color w:val="000000"/>
          <w:sz w:val="28"/>
        </w:rPr>
        <w:t>
      8) «Ақмола облысы Шортанды ауданының Бектау селосының су құбыры желілерін және құрылыстарын қайта құру» объектісі бойынша жобалық-сметалық құжаттама әзірлеуге 4 605 мың теңге сомасында;</w:t>
      </w:r>
      <w:r>
        <w:br/>
      </w:r>
      <w:r>
        <w:rPr>
          <w:rFonts w:ascii="Times New Roman"/>
          <w:b w:val="false"/>
          <w:i w:val="false"/>
          <w:color w:val="000000"/>
          <w:sz w:val="28"/>
        </w:rPr>
        <w:t>
      9) «Ақмола облысы Шортанды ауданының Дамса селосының, Степное селосының, Научный кентінің бас тоған құрылысы алаңын және сүзбе станциясын қайта жаңарту» объектісі бойынша жобалық-сметалық құжаттама әзірлеуге 4 605 мың теңге сомасында;</w:t>
      </w:r>
      <w:r>
        <w:br/>
      </w:r>
      <w:r>
        <w:rPr>
          <w:rFonts w:ascii="Times New Roman"/>
          <w:b w:val="false"/>
          <w:i w:val="false"/>
          <w:color w:val="000000"/>
          <w:sz w:val="28"/>
        </w:rPr>
        <w:t>
      10) «Ақмола облысы Шортанды ауданының Андреевка селосында және Октябрьское селосында су құбыры желілерін және құрылыстарын қайта құру» объектісі бойынша жобалық-сметалық құжаттама әзірлеуге 4 605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Ақмола облысы Шортанды аудандық мәслихатының 2010.04.14 </w:t>
      </w:r>
      <w:r>
        <w:rPr>
          <w:rFonts w:ascii="Times New Roman"/>
          <w:b w:val="false"/>
          <w:i w:val="false"/>
          <w:color w:val="000000"/>
          <w:sz w:val="28"/>
        </w:rPr>
        <w:t xml:space="preserve">№ С-25/2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2010.07.07 </w:t>
      </w:r>
      <w:r>
        <w:rPr>
          <w:rFonts w:ascii="Times New Roman"/>
          <w:b w:val="false"/>
          <w:i w:val="false"/>
          <w:color w:val="000000"/>
          <w:sz w:val="28"/>
        </w:rPr>
        <w:t xml:space="preserve">№ С-28/2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2010.11.03 </w:t>
      </w:r>
      <w:r>
        <w:rPr>
          <w:rFonts w:ascii="Times New Roman"/>
          <w:b w:val="false"/>
          <w:i w:val="false"/>
          <w:color w:val="000000"/>
          <w:sz w:val="28"/>
        </w:rPr>
        <w:t>№ С-32/2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2010 жылға арналған аудан бюджетінде ауылдық елді мекендердің әлеуметтік саласының мамандарын әлеуметтік қолдау шараларын іске асыру үшін республикалық бюджеттен берілген 10 683 мың теңге сомасында бюджеттік кредиттер еске алынсын.</w:t>
      </w:r>
      <w:r>
        <w:br/>
      </w:r>
      <w:r>
        <w:rPr>
          <w:rFonts w:ascii="Times New Roman"/>
          <w:b w:val="false"/>
          <w:i w:val="false"/>
          <w:color w:val="000000"/>
          <w:sz w:val="28"/>
        </w:rPr>
        <w:t>
</w:t>
      </w:r>
      <w:r>
        <w:rPr>
          <w:rFonts w:ascii="Times New Roman"/>
          <w:b w:val="false"/>
          <w:i w:val="false"/>
          <w:color w:val="000000"/>
          <w:sz w:val="28"/>
        </w:rPr>
        <w:t>
      9. 2010 жылға арналған аудан бюджетінде бюджеттік салада еңбекақы қорының өзгеруіне байланысты жоғарыдағы тұрған бюджетке 44 640 мың теңге сомасында ағымдағы нысаналы трансферттер еске алынсын.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Ақмола облысы Шортанды аудандық мәслихатының 2010.04.14 </w:t>
      </w:r>
      <w:r>
        <w:rPr>
          <w:rFonts w:ascii="Times New Roman"/>
          <w:b w:val="false"/>
          <w:i w:val="false"/>
          <w:color w:val="000000"/>
          <w:sz w:val="28"/>
        </w:rPr>
        <w:t xml:space="preserve">№ С-25/2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10. Аудандық мәслихатпен келісілген тізбеге сәйкес ауылдық (селолық) жерлерде жұмыс істейтін білім беру, әлеуметтік қамсыздандыру, мәдениет салаларындағы мамандарының лауазымдық жалақылары мен тарифтік ставкалары, осы қызмет түрлерімен қалалық жағдайда айналысатын мамандардың лауазымдық ақылары және ставкаларымен салыстырғанда жиырма бес пайызға жоғарлатып белгіленсін.</w:t>
      </w:r>
      <w:r>
        <w:br/>
      </w:r>
      <w:r>
        <w:rPr>
          <w:rFonts w:ascii="Times New Roman"/>
          <w:b w:val="false"/>
          <w:i w:val="false"/>
          <w:color w:val="000000"/>
          <w:sz w:val="28"/>
        </w:rPr>
        <w:t>
</w:t>
      </w:r>
      <w:r>
        <w:rPr>
          <w:rFonts w:ascii="Times New Roman"/>
          <w:b w:val="false"/>
          <w:i w:val="false"/>
          <w:color w:val="000000"/>
          <w:sz w:val="28"/>
        </w:rPr>
        <w:t>
      11. Ауданның жергілікті атқарушы органының 2010 жылға арналған резерві 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Ақмола облысы Шортанды аудандық мәслихатының 2010.04.14 </w:t>
      </w:r>
      <w:r>
        <w:rPr>
          <w:rFonts w:ascii="Times New Roman"/>
          <w:b w:val="false"/>
          <w:i w:val="false"/>
          <w:color w:val="000000"/>
          <w:sz w:val="28"/>
        </w:rPr>
        <w:t xml:space="preserve">№ С-25/2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2010.05.05 </w:t>
      </w:r>
      <w:r>
        <w:rPr>
          <w:rFonts w:ascii="Times New Roman"/>
          <w:b w:val="false"/>
          <w:i w:val="false"/>
          <w:color w:val="000000"/>
          <w:sz w:val="28"/>
        </w:rPr>
        <w:t xml:space="preserve">№ С-26/2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2010.11.03 </w:t>
      </w:r>
      <w:r>
        <w:rPr>
          <w:rFonts w:ascii="Times New Roman"/>
          <w:b w:val="false"/>
          <w:i w:val="false"/>
          <w:color w:val="000000"/>
          <w:sz w:val="28"/>
        </w:rPr>
        <w:t>№ С-32/2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12. 2010 жылға арналған аудан бюджетін орындау үдерісінде секвестрлеуге жатпайтын жергілікті бюджеттік бағдарламалардың тізбесі осы шешімнің 4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13. 2010-2012 жылдарға арналған аудан бюджетінің қаладағы аудандық, аудандық маңызы бар қаланың, кенттің, ауылдың (селоның), ауылдық (селолық) округтің бюджеттік бағдарламалары бойынша шығыстар осы шешімнің 5, 6, 7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
      13-1. 2010 жылдың 1 қаңтарына пайда болған 17 900 мың теңге сомасында бюджеттік қаражаттардың бос қалдықтары келесі мақсаттарға бағытталсын:</w:t>
      </w:r>
      <w:r>
        <w:br/>
      </w:r>
      <w:r>
        <w:rPr>
          <w:rFonts w:ascii="Times New Roman"/>
          <w:b w:val="false"/>
          <w:i w:val="false"/>
          <w:color w:val="000000"/>
          <w:sz w:val="28"/>
        </w:rPr>
        <w:t>
      1) «Петровка селосының су құбырлар желілерін қайта жаңарту» жобасы бойынша жобалық сметалық құжаттамалар әзірлеуге 12 000 мың теңге;</w:t>
      </w:r>
      <w:r>
        <w:br/>
      </w:r>
      <w:r>
        <w:rPr>
          <w:rFonts w:ascii="Times New Roman"/>
          <w:b w:val="false"/>
          <w:i w:val="false"/>
          <w:color w:val="000000"/>
          <w:sz w:val="28"/>
        </w:rPr>
        <w:t>
      2) Шортанды кентінде жерасты суларын іздестіру-бағалау жұмыстарын жүргізу үшін геологиялық барлау жұмыстарына 4 500 мың теңге сомасында;</w:t>
      </w:r>
      <w:r>
        <w:br/>
      </w:r>
      <w:r>
        <w:rPr>
          <w:rFonts w:ascii="Times New Roman"/>
          <w:b w:val="false"/>
          <w:i w:val="false"/>
          <w:color w:val="000000"/>
          <w:sz w:val="28"/>
        </w:rPr>
        <w:t>
      3) мәдениет үйлерінің экологиялық төлқұжаттарын әзірлеуге 450 мың теңге сомасында;</w:t>
      </w:r>
      <w:r>
        <w:br/>
      </w:r>
      <w:r>
        <w:rPr>
          <w:rFonts w:ascii="Times New Roman"/>
          <w:b w:val="false"/>
          <w:i w:val="false"/>
          <w:color w:val="000000"/>
          <w:sz w:val="28"/>
        </w:rPr>
        <w:t>
      4) жер учаскелерін сату бойынша аукциондар және конкурстар өткізуге 200 мың теңге сомасында;</w:t>
      </w:r>
      <w:r>
        <w:br/>
      </w:r>
      <w:r>
        <w:rPr>
          <w:rFonts w:ascii="Times New Roman"/>
          <w:b w:val="false"/>
          <w:i w:val="false"/>
          <w:color w:val="000000"/>
          <w:sz w:val="28"/>
        </w:rPr>
        <w:t>
      5) Дамса селосының канализациялық желілерінің ағымдағы жөнделуіне 750 мың теңге сомасында.</w:t>
      </w:r>
      <w:r>
        <w:br/>
      </w:r>
      <w:r>
        <w:rPr>
          <w:rFonts w:ascii="Times New Roman"/>
          <w:b w:val="false"/>
          <w:i w:val="false"/>
          <w:color w:val="000000"/>
          <w:sz w:val="28"/>
        </w:rPr>
        <w:t>
      6) пайдаланылмаған (толық пайдаланылмаған) нысаналы трансферттерді қайтаруға 8 546,7 мың теңге сомасында, оның ішінде республикалық бюджетке 8 522,4 мың теңге, облыстық бюджетке 24,3 мың теңге.</w:t>
      </w:r>
      <w:r>
        <w:br/>
      </w:r>
      <w:r>
        <w:rPr>
          <w:rFonts w:ascii="Times New Roman"/>
          <w:b w:val="false"/>
          <w:i w:val="false"/>
          <w:color w:val="000000"/>
          <w:sz w:val="28"/>
        </w:rPr>
        <w:t>
</w:t>
      </w:r>
      <w:r>
        <w:rPr>
          <w:rFonts w:ascii="Times New Roman"/>
          <w:b w:val="false"/>
          <w:i w:val="false"/>
          <w:color w:val="ff0000"/>
          <w:sz w:val="28"/>
        </w:rPr>
        <w:t xml:space="preserve">      Ескерту. 13-1-тармағымен толықтырылды - Ақмола облысы Шортанды аудандық мәслихатының 2010.02.26 </w:t>
      </w:r>
      <w:r>
        <w:rPr>
          <w:rFonts w:ascii="Times New Roman"/>
          <w:b w:val="false"/>
          <w:i w:val="false"/>
          <w:color w:val="000000"/>
          <w:sz w:val="28"/>
        </w:rPr>
        <w:t>№ С-24/2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13-1-тармаққа өзгерту енгізілді - Ақмола облысы Шортанды аудандық мәслихатының 2010.04.14 </w:t>
      </w:r>
      <w:r>
        <w:rPr>
          <w:rFonts w:ascii="Times New Roman"/>
          <w:b w:val="false"/>
          <w:i w:val="false"/>
          <w:color w:val="000000"/>
          <w:sz w:val="28"/>
        </w:rPr>
        <w:t xml:space="preserve">№ С-25/2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14. Осы шешім Ақмола облысының Шортанды ауданының әділет басқармасында мемлекеттік тіркеуден өткен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Шортанды аудандық</w:t>
      </w:r>
      <w:r>
        <w:br/>
      </w:r>
      <w:r>
        <w:rPr>
          <w:rFonts w:ascii="Times New Roman"/>
          <w:b w:val="false"/>
          <w:i w:val="false"/>
          <w:color w:val="000000"/>
          <w:sz w:val="28"/>
        </w:rPr>
        <w:t>
</w:t>
      </w: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төрағасы                                   С. Сыздықов</w:t>
      </w:r>
    </w:p>
    <w:p>
      <w:pPr>
        <w:spacing w:after="0"/>
        <w:ind w:left="0"/>
        <w:jc w:val="both"/>
      </w:pPr>
      <w:r>
        <w:rPr>
          <w:rFonts w:ascii="Times New Roman"/>
          <w:b w:val="false"/>
          <w:i/>
          <w:color w:val="000000"/>
          <w:sz w:val="28"/>
        </w:rPr>
        <w:t>      Шортанды аудандық</w:t>
      </w:r>
      <w:r>
        <w:br/>
      </w:r>
      <w:r>
        <w:rPr>
          <w:rFonts w:ascii="Times New Roman"/>
          <w:b w:val="false"/>
          <w:i w:val="false"/>
          <w:color w:val="000000"/>
          <w:sz w:val="28"/>
        </w:rPr>
        <w:t>
</w:t>
      </w:r>
      <w:r>
        <w:rPr>
          <w:rFonts w:ascii="Times New Roman"/>
          <w:b w:val="false"/>
          <w:i/>
          <w:color w:val="000000"/>
          <w:sz w:val="28"/>
        </w:rPr>
        <w:t>      мәслихаттың хатшысы                        Г.Скирда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Шортанды ауданың әкім                      С. Қамзебаев</w:t>
      </w:r>
    </w:p>
    <w:p>
      <w:pPr>
        <w:spacing w:after="0"/>
        <w:ind w:left="0"/>
        <w:jc w:val="both"/>
      </w:pP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Министрі Салық комитетінің</w:t>
      </w:r>
      <w:r>
        <w:br/>
      </w:r>
      <w:r>
        <w:rPr>
          <w:rFonts w:ascii="Times New Roman"/>
          <w:b w:val="false"/>
          <w:i w:val="false"/>
          <w:color w:val="000000"/>
          <w:sz w:val="28"/>
        </w:rPr>
        <w:t>
</w:t>
      </w:r>
      <w:r>
        <w:rPr>
          <w:rFonts w:ascii="Times New Roman"/>
          <w:b w:val="false"/>
          <w:i/>
          <w:color w:val="000000"/>
          <w:sz w:val="28"/>
        </w:rPr>
        <w:t>      Ақмола облысы бойынша</w:t>
      </w:r>
      <w:r>
        <w:br/>
      </w:r>
      <w:r>
        <w:rPr>
          <w:rFonts w:ascii="Times New Roman"/>
          <w:b w:val="false"/>
          <w:i w:val="false"/>
          <w:color w:val="000000"/>
          <w:sz w:val="28"/>
        </w:rPr>
        <w:t>
</w:t>
      </w:r>
      <w:r>
        <w:rPr>
          <w:rFonts w:ascii="Times New Roman"/>
          <w:b w:val="false"/>
          <w:i/>
          <w:color w:val="000000"/>
          <w:sz w:val="28"/>
        </w:rPr>
        <w:t>      Салық департаментінің Шортанды</w:t>
      </w:r>
      <w:r>
        <w:br/>
      </w:r>
      <w:r>
        <w:rPr>
          <w:rFonts w:ascii="Times New Roman"/>
          <w:b w:val="false"/>
          <w:i w:val="false"/>
          <w:color w:val="000000"/>
          <w:sz w:val="28"/>
        </w:rPr>
        <w:t>
</w:t>
      </w:r>
      <w:r>
        <w:rPr>
          <w:rFonts w:ascii="Times New Roman"/>
          <w:b w:val="false"/>
          <w:i/>
          <w:color w:val="000000"/>
          <w:sz w:val="28"/>
        </w:rPr>
        <w:t>      ауданы бойынша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бастығының орынбасары                      А. Шейкин</w:t>
      </w:r>
    </w:p>
    <w:p>
      <w:pPr>
        <w:spacing w:after="0"/>
        <w:ind w:left="0"/>
        <w:jc w:val="both"/>
      </w:pPr>
      <w:r>
        <w:rPr>
          <w:rFonts w:ascii="Times New Roman"/>
          <w:b w:val="false"/>
          <w:i/>
          <w:color w:val="000000"/>
          <w:sz w:val="28"/>
        </w:rPr>
        <w:t>      Шортанды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О. Мут</w:t>
      </w:r>
    </w:p>
    <w:p>
      <w:pPr>
        <w:spacing w:after="0"/>
        <w:ind w:left="0"/>
        <w:jc w:val="both"/>
      </w:pPr>
      <w:r>
        <w:rPr>
          <w:rFonts w:ascii="Times New Roman"/>
          <w:b w:val="false"/>
          <w:i/>
          <w:color w:val="000000"/>
          <w:sz w:val="28"/>
        </w:rPr>
        <w:t>      Шортанды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Л. Жевлакова</w:t>
      </w:r>
    </w:p>
    <w:p>
      <w:pPr>
        <w:spacing w:after="0"/>
        <w:ind w:left="0"/>
        <w:jc w:val="both"/>
      </w:pPr>
      <w:r>
        <w:rPr>
          <w:rFonts w:ascii="Times New Roman"/>
          <w:b w:val="false"/>
          <w:i/>
          <w:color w:val="000000"/>
          <w:sz w:val="28"/>
        </w:rPr>
        <w:t>      Шортанды ауданының «Білім беру</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М. Атабаев</w:t>
      </w:r>
    </w:p>
    <w:p>
      <w:pPr>
        <w:spacing w:after="0"/>
        <w:ind w:left="0"/>
        <w:jc w:val="both"/>
      </w:pPr>
      <w:r>
        <w:rPr>
          <w:rFonts w:ascii="Times New Roman"/>
          <w:b w:val="false"/>
          <w:i/>
          <w:color w:val="000000"/>
          <w:sz w:val="28"/>
        </w:rPr>
        <w:t>      Шортанды ауданының «Ішкі саясат</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С. Қасенова</w:t>
      </w:r>
    </w:p>
    <w:p>
      <w:pPr>
        <w:spacing w:after="0"/>
        <w:ind w:left="0"/>
        <w:jc w:val="both"/>
      </w:pPr>
      <w:r>
        <w:rPr>
          <w:rFonts w:ascii="Times New Roman"/>
          <w:b w:val="false"/>
          <w:i/>
          <w:color w:val="000000"/>
          <w:sz w:val="28"/>
        </w:rPr>
        <w:t>      Шортанды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 Мұнтаева</w:t>
      </w:r>
    </w:p>
    <w:p>
      <w:pPr>
        <w:spacing w:after="0"/>
        <w:ind w:left="0"/>
        <w:jc w:val="both"/>
      </w:pPr>
      <w:r>
        <w:rPr>
          <w:rFonts w:ascii="Times New Roman"/>
          <w:b w:val="false"/>
          <w:i/>
          <w:color w:val="000000"/>
          <w:sz w:val="28"/>
        </w:rPr>
        <w:t>      Шортанды ауданының «Құрылыс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бастығының м.а.       Л. Хохлова</w:t>
      </w:r>
    </w:p>
    <w:p>
      <w:pPr>
        <w:spacing w:after="0"/>
        <w:ind w:left="0"/>
        <w:jc w:val="both"/>
      </w:pPr>
      <w:r>
        <w:rPr>
          <w:rFonts w:ascii="Times New Roman"/>
          <w:b w:val="false"/>
          <w:i/>
          <w:color w:val="000000"/>
          <w:sz w:val="28"/>
        </w:rPr>
        <w:t>      Шортанды ауданының «Тұрғын-үй</w:t>
      </w:r>
      <w:r>
        <w:br/>
      </w:r>
      <w:r>
        <w:rPr>
          <w:rFonts w:ascii="Times New Roman"/>
          <w:b w:val="false"/>
          <w:i w:val="false"/>
          <w:color w:val="000000"/>
          <w:sz w:val="28"/>
        </w:rPr>
        <w:t>
</w:t>
      </w:r>
      <w:r>
        <w:rPr>
          <w:rFonts w:ascii="Times New Roman"/>
          <w:b w:val="false"/>
          <w:i/>
          <w:color w:val="000000"/>
          <w:sz w:val="28"/>
        </w:rPr>
        <w:t>      коммуналдық шаруашылығы, жолаушылар</w:t>
      </w:r>
      <w:r>
        <w:br/>
      </w:r>
      <w:r>
        <w:rPr>
          <w:rFonts w:ascii="Times New Roman"/>
          <w:b w:val="false"/>
          <w:i w:val="false"/>
          <w:color w:val="000000"/>
          <w:sz w:val="28"/>
        </w:rPr>
        <w:t>
</w:t>
      </w:r>
      <w:r>
        <w:rPr>
          <w:rFonts w:ascii="Times New Roman"/>
          <w:b w:val="false"/>
          <w:i/>
          <w:color w:val="000000"/>
          <w:sz w:val="28"/>
        </w:rPr>
        <w:t>      көлігі және автомобиль жолдары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Д. Петько</w:t>
      </w:r>
    </w:p>
    <w:p>
      <w:pPr>
        <w:spacing w:after="0"/>
        <w:ind w:left="0"/>
        <w:jc w:val="both"/>
      </w:pPr>
      <w:r>
        <w:rPr>
          <w:rFonts w:ascii="Times New Roman"/>
          <w:b w:val="false"/>
          <w:i/>
          <w:color w:val="000000"/>
          <w:sz w:val="28"/>
        </w:rPr>
        <w:t>      Шортанды ауданының «Мәдениет және</w:t>
      </w:r>
      <w:r>
        <w:br/>
      </w:r>
      <w:r>
        <w:rPr>
          <w:rFonts w:ascii="Times New Roman"/>
          <w:b w:val="false"/>
          <w:i w:val="false"/>
          <w:color w:val="000000"/>
          <w:sz w:val="28"/>
        </w:rPr>
        <w:t>
</w:t>
      </w:r>
      <w:r>
        <w:rPr>
          <w:rFonts w:ascii="Times New Roman"/>
          <w:b w:val="false"/>
          <w:i/>
          <w:color w:val="000000"/>
          <w:sz w:val="28"/>
        </w:rPr>
        <w:t>      тілдерді дамыту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 Бартош</w:t>
      </w:r>
    </w:p>
    <w:p>
      <w:pPr>
        <w:spacing w:after="0"/>
        <w:ind w:left="0"/>
        <w:jc w:val="both"/>
      </w:pPr>
      <w:r>
        <w:rPr>
          <w:rFonts w:ascii="Times New Roman"/>
          <w:b w:val="false"/>
          <w:i/>
          <w:color w:val="000000"/>
          <w:sz w:val="28"/>
        </w:rPr>
        <w:t>      Шортанды ауданының «Ауыл шаруашылығы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Т. Едігенов</w:t>
      </w:r>
    </w:p>
    <w:p>
      <w:pPr>
        <w:spacing w:after="0"/>
        <w:ind w:left="0"/>
        <w:jc w:val="both"/>
      </w:pPr>
      <w:r>
        <w:rPr>
          <w:rFonts w:ascii="Times New Roman"/>
          <w:b w:val="false"/>
          <w:i/>
          <w:color w:val="000000"/>
          <w:sz w:val="28"/>
        </w:rPr>
        <w:t>      Шортанды ауданының «Жер қатынастары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Е. Оразов</w:t>
      </w:r>
    </w:p>
    <w:p>
      <w:pPr>
        <w:spacing w:after="0"/>
        <w:ind w:left="0"/>
        <w:jc w:val="both"/>
      </w:pPr>
      <w:r>
        <w:rPr>
          <w:rFonts w:ascii="Times New Roman"/>
          <w:b w:val="false"/>
          <w:i/>
          <w:color w:val="000000"/>
          <w:sz w:val="28"/>
        </w:rPr>
        <w:t>      Шортанды ауданының «Сәулет және</w:t>
      </w:r>
      <w:r>
        <w:br/>
      </w:r>
      <w:r>
        <w:rPr>
          <w:rFonts w:ascii="Times New Roman"/>
          <w:b w:val="false"/>
          <w:i w:val="false"/>
          <w:color w:val="000000"/>
          <w:sz w:val="28"/>
        </w:rPr>
        <w:t>
</w:t>
      </w:r>
      <w:r>
        <w:rPr>
          <w:rFonts w:ascii="Times New Roman"/>
          <w:b w:val="false"/>
          <w:i/>
          <w:color w:val="000000"/>
          <w:sz w:val="28"/>
        </w:rPr>
        <w:t>      қала құрылысы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 Байтоқанов</w:t>
      </w:r>
    </w:p>
    <w:p>
      <w:pPr>
        <w:spacing w:after="0"/>
        <w:ind w:left="0"/>
        <w:jc w:val="both"/>
      </w:pPr>
      <w:r>
        <w:rPr>
          <w:rFonts w:ascii="Times New Roman"/>
          <w:b w:val="false"/>
          <w:i/>
          <w:color w:val="000000"/>
          <w:sz w:val="28"/>
        </w:rPr>
        <w:t>      Шортанды ауданының «Дене шынықтыру</w:t>
      </w:r>
      <w:r>
        <w:br/>
      </w:r>
      <w:r>
        <w:rPr>
          <w:rFonts w:ascii="Times New Roman"/>
          <w:b w:val="false"/>
          <w:i w:val="false"/>
          <w:color w:val="000000"/>
          <w:sz w:val="28"/>
        </w:rPr>
        <w:t>
</w:t>
      </w:r>
      <w:r>
        <w:rPr>
          <w:rFonts w:ascii="Times New Roman"/>
          <w:b w:val="false"/>
          <w:i/>
          <w:color w:val="000000"/>
          <w:sz w:val="28"/>
        </w:rPr>
        <w:t>      және спорт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В. Дьяченко</w:t>
      </w:r>
    </w:p>
    <w:p>
      <w:pPr>
        <w:spacing w:after="0"/>
        <w:ind w:left="0"/>
        <w:jc w:val="both"/>
      </w:pPr>
      <w:r>
        <w:rPr>
          <w:rFonts w:ascii="Times New Roman"/>
          <w:b w:val="false"/>
          <w:i/>
          <w:color w:val="000000"/>
          <w:sz w:val="28"/>
        </w:rPr>
        <w:t>      Шортанды ауданының «Кәсіпкерлік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Қ. Уатаев</w:t>
      </w:r>
    </w:p>
    <w:bookmarkStart w:name="z16" w:id="1"/>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2009 жылдың 22 желтоқсандағы № С - 22/2</w:t>
      </w:r>
      <w:r>
        <w:br/>
      </w:r>
      <w:r>
        <w:rPr>
          <w:rFonts w:ascii="Times New Roman"/>
          <w:b w:val="false"/>
          <w:i w:val="false"/>
          <w:color w:val="000000"/>
          <w:sz w:val="28"/>
        </w:rPr>
        <w:t>
"2010 - 2012 жылдарға арналған аудан бюджеті туралы"</w:t>
      </w:r>
      <w:r>
        <w:br/>
      </w:r>
      <w:r>
        <w:rPr>
          <w:rFonts w:ascii="Times New Roman"/>
          <w:b w:val="false"/>
          <w:i w:val="false"/>
          <w:color w:val="000000"/>
          <w:sz w:val="28"/>
        </w:rPr>
        <w:t>
шешімімен БЕКІТІЛГЕН №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Шортанды аудандық мәслихатының 2010.11.03 </w:t>
      </w:r>
      <w:r>
        <w:rPr>
          <w:rFonts w:ascii="Times New Roman"/>
          <w:b w:val="false"/>
          <w:i w:val="false"/>
          <w:color w:val="ff0000"/>
          <w:sz w:val="28"/>
        </w:rPr>
        <w:t>№ С-32/2</w:t>
      </w:r>
      <w:r>
        <w:rPr>
          <w:rFonts w:ascii="Times New Roman"/>
          <w:b w:val="false"/>
          <w:i w:val="false"/>
          <w:color w:val="ff0000"/>
          <w:sz w:val="28"/>
        </w:rPr>
        <w:t xml:space="preserve"> (2010 жылдың 1 қаңтарынан бастап қолданысқа енгізіледі); 2010.11.29 </w:t>
      </w:r>
      <w:r>
        <w:rPr>
          <w:rFonts w:ascii="Times New Roman"/>
          <w:b w:val="false"/>
          <w:i w:val="false"/>
          <w:color w:val="ff0000"/>
          <w:sz w:val="28"/>
        </w:rPr>
        <w:t>№ С-34/2</w:t>
      </w:r>
      <w:r>
        <w:rPr>
          <w:rFonts w:ascii="Times New Roman"/>
          <w:b w:val="false"/>
          <w:i w:val="false"/>
          <w:color w:val="ff0000"/>
          <w:sz w:val="28"/>
        </w:rPr>
        <w:t xml:space="preserve"> (2010 жылдың 1 қаңтарынан бастап қолданысқа енгізіледі) шешімдерімен</w:t>
      </w:r>
    </w:p>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722"/>
        <w:gridCol w:w="633"/>
        <w:gridCol w:w="6993"/>
        <w:gridCol w:w="131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2259798,9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383246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w:t>
            </w:r>
          </w:p>
        </w:tc>
      </w:tr>
      <w:tr>
        <w:trPr>
          <w:trHeight w:val="1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208735</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208735</w:t>
            </w:r>
          </w:p>
        </w:tc>
      </w:tr>
      <w:tr>
        <w:trPr>
          <w:trHeight w:val="1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121997</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r>
      <w:tr>
        <w:trPr>
          <w:trHeight w:val="1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1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6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ұйымдарынан түсімді есептемегенде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1852418,9</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1852418,9</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1852418,9</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2286245,6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139449,3</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120579,6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32109</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32109</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74712,6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73667,6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979861,6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86567</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839632,3</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839419</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817651</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53662,3</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53662,3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 мемлекеттік саясатты іске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4527,8</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32224,5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1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63265,6</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51343,6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48240,6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заңдарына сәйкес ауылдық жерлердегі денсаулық сақтау, білім беру, әлеуметтік қамтамасыз ету, мәдениет және спорт мамандарына отын сатып алуға әлеуметтік көмек көрсету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6241</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r>
      <w:tr>
        <w:trPr>
          <w:trHeight w:val="10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Мүгдектерді оңалтудың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іске асыру және жұмыспен қамту саласында  мемлекеттік саясатты іске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451162,2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110566</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24839</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295 720,7</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283 609,7</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22995,1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233 640,6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коммуниакациялық инфрақұрылымды дамыту, жайластыру және (немесе) сатып алу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20036,5</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12436,5</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77649</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32610</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32610</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28924</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және мәдениет саласында мемлекеттік саясатты жүзеге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оптимизмін қалыптастыру саласында мемлекеттік саясатты іске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478299,2</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14445,2</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2299,2</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2299,2</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шауашылығы саласында мемлекеттік саясатты іске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451553</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451553</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 мемлекеттік саясатты іске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 мемлекеттік саясатты жүзеге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 мемлекеттік саясатты іске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27386</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20722</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 саласында мемлекеттік саясатты іске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 мемлекеттік саясатты іске асыру бойынша қызметтер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жасалатын операциялар бойынша сальдо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-36946,7</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36946,7</w:t>
            </w:r>
          </w:p>
        </w:tc>
      </w:tr>
    </w:tbl>
    <w:bookmarkStart w:name="z17" w:id="2"/>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2009 жылдың 22 желтоқсандағы № С - 22/2</w:t>
      </w:r>
      <w:r>
        <w:br/>
      </w:r>
      <w:r>
        <w:rPr>
          <w:rFonts w:ascii="Times New Roman"/>
          <w:b w:val="false"/>
          <w:i w:val="false"/>
          <w:color w:val="000000"/>
          <w:sz w:val="28"/>
        </w:rPr>
        <w:t>
"2010 - 2012 жылдарға арналған аудан бюджеті туралы"</w:t>
      </w:r>
      <w:r>
        <w:br/>
      </w:r>
      <w:r>
        <w:rPr>
          <w:rFonts w:ascii="Times New Roman"/>
          <w:b w:val="false"/>
          <w:i w:val="false"/>
          <w:color w:val="000000"/>
          <w:sz w:val="28"/>
        </w:rPr>
        <w:t>
шешімімен БЕКІТІЛГЕН № 2 қосымша</w:t>
      </w:r>
    </w:p>
    <w:bookmarkEnd w:id="2"/>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715"/>
        <w:gridCol w:w="736"/>
        <w:gridCol w:w="885"/>
        <w:gridCol w:w="8821"/>
        <w:gridCol w:w="173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1793690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406466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w:t>
            </w:r>
          </w:p>
        </w:tc>
      </w:tr>
      <w:tr>
        <w:trPr>
          <w:trHeight w:val="1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223274</w:t>
            </w:r>
          </w:p>
        </w:tc>
      </w:tr>
      <w:tr>
        <w:trPr>
          <w:trHeight w:val="1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154822</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129794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r>
      <w:tr>
        <w:trPr>
          <w:trHeight w:val="1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16433</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w:t>
            </w:r>
          </w:p>
        </w:tc>
      </w:tr>
      <w:tr>
        <w:trPr>
          <w:trHeight w:val="1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1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w:t>
            </w:r>
          </w:p>
        </w:tc>
      </w:tr>
      <w:tr>
        <w:trPr>
          <w:trHeight w:val="14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кәсіпорындарынан түсімді есептемегенде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p>
        </w:tc>
      </w:tr>
      <w:tr>
        <w:trPr>
          <w:trHeight w:val="1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p>
        </w:tc>
      </w:tr>
      <w:tr>
        <w:trPr>
          <w:trHeight w:val="1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1361159</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1361159</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1361159</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1793690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125810</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108286</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r>
      <w:tr>
        <w:trPr>
          <w:trHeight w:val="4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26239</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26239</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әкімінің қызметін қамтамасыз ету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69190</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бюджетінің орындалуын бақылау және орындау және ауданның (облыстық маңызы бар қаланың) коммуналдық меншікті басқару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w:t>
            </w:r>
          </w:p>
        </w:tc>
      </w:tr>
      <w:tr>
        <w:trPr>
          <w:trHeight w:val="7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r>
        <w:trPr>
          <w:trHeight w:val="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1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956219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87408</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87408</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87408</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860626</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860626</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836352</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24274</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r>
      <w:tr>
        <w:trPr>
          <w:trHeight w:val="1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52024</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заңдарына сәйкес ауылдық жерлердегі денсаулық сақтау, білім беру, әлеуметтік қамтамасыз ету, мәдениет және спорт мамандарына отын сатып алуға әлеуметтік көмек көрсету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r>
      <w:tr>
        <w:trPr>
          <w:trHeight w:val="1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r>
      <w:tr>
        <w:trPr>
          <w:trHeight w:val="10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жұмыспен қамту әлеуметтік бағдарламалар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150773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1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68101</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28665</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28665</w:t>
            </w:r>
          </w:p>
        </w:tc>
      </w:tr>
      <w:tr>
        <w:trPr>
          <w:trHeight w:val="1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28665</w:t>
            </w:r>
          </w:p>
        </w:tc>
      </w:tr>
      <w:tr>
        <w:trPr>
          <w:trHeight w:val="1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27079</w:t>
            </w: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19972</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және журналдар арқылы мемлекеттiк ақпарат саясатын жүргізу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және мәдениет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 нығайту және азаматтардың әлеуметтік оптимизмін қалыптастыру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7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423643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411556</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411556</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411556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 (облыстық маңызы бар қала) аумағында жер қатынастарын реттеу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w:t>
            </w:r>
          </w:p>
        </w:tc>
      </w:tr>
      <w:tr>
        <w:trPr>
          <w:trHeight w:val="1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w:t>
            </w:r>
          </w:p>
        </w:tc>
      </w:tr>
      <w:tr>
        <w:trPr>
          <w:trHeight w:val="1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7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Кенттiлiк (қалалық) және аудандық қоғамдық жолаушылар тасымалдарын ұйымдастыру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w:t>
            </w:r>
          </w:p>
        </w:tc>
      </w:tr>
      <w:tr>
        <w:trPr>
          <w:trHeight w:val="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w:t>
            </w:r>
          </w:p>
        </w:tc>
      </w:tr>
      <w:tr>
        <w:trPr>
          <w:trHeight w:val="1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7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 мемлекеттік саясатты жүзеге асыру бойынша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жасалатын операциялар бойынша сальдо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3"/>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2009 жылдың 22 желтоқсандағы № С - 22/2</w:t>
      </w:r>
      <w:r>
        <w:br/>
      </w:r>
      <w:r>
        <w:rPr>
          <w:rFonts w:ascii="Times New Roman"/>
          <w:b w:val="false"/>
          <w:i w:val="false"/>
          <w:color w:val="000000"/>
          <w:sz w:val="28"/>
        </w:rPr>
        <w:t>
"2010 - 2012 жылдарға арналған аудан бюджеті туралы"</w:t>
      </w:r>
      <w:r>
        <w:br/>
      </w:r>
      <w:r>
        <w:rPr>
          <w:rFonts w:ascii="Times New Roman"/>
          <w:b w:val="false"/>
          <w:i w:val="false"/>
          <w:color w:val="000000"/>
          <w:sz w:val="28"/>
        </w:rPr>
        <w:t>
шешімімен БЕКІТІЛГЕН № 3 қосымша</w:t>
      </w:r>
    </w:p>
    <w:bookmarkEnd w:id="3"/>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910"/>
        <w:gridCol w:w="889"/>
        <w:gridCol w:w="1017"/>
        <w:gridCol w:w="8039"/>
        <w:gridCol w:w="182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4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1722268</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438986</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16931</w:t>
            </w:r>
          </w:p>
        </w:tc>
      </w:tr>
      <w:tr>
        <w:trPr>
          <w:trHeight w:val="1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16931</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241135</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241135</w:t>
            </w:r>
          </w:p>
        </w:tc>
      </w:tr>
      <w:tr>
        <w:trPr>
          <w:trHeight w:val="1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167215</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140187</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w:t>
            </w:r>
          </w:p>
        </w:tc>
      </w:tr>
      <w:tr>
        <w:trPr>
          <w:trHeight w:val="1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w:t>
            </w:r>
          </w:p>
        </w:tc>
      </w:tr>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8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1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16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кәсіпорындарынан түсімді есептемегенде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23328</w:t>
            </w:r>
          </w:p>
        </w:tc>
      </w:tr>
      <w:tr>
        <w:trPr>
          <w:trHeight w:val="1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23358</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1255133</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1255133</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1255133</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1722268</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146748</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125156</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15256</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15256</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76360</w:t>
            </w:r>
          </w:p>
        </w:tc>
      </w:tr>
      <w:tr>
        <w:trPr>
          <w:trHeight w:val="4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әкімінің қызметін қамтамасыз ету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76360</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r>
      <w:tr>
        <w:trPr>
          <w:trHeight w:val="3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бюджетінің орындалуын бақылау және орындау және ауданның (облыстық маңызы бар қаланың) коммуналдық меншікті басқару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7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1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1067864</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102692</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102692</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102692</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945508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945508</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918747</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26761</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7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7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1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59050</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44359</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40486</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заңдарына сәйкес ауылдық жерлердегі денсаулық сақтау, білім беру, әлеуметтік қамтамасыз ету, мәдениет және спорт мамандарына отын сатып алуға әлеуметтік көмек көрсету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w:t>
            </w:r>
          </w:p>
        </w:tc>
      </w:tr>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r>
      <w:tr>
        <w:trPr>
          <w:trHeight w:val="4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w:t>
            </w:r>
          </w:p>
        </w:tc>
      </w:tr>
      <w:tr>
        <w:trPr>
          <w:trHeight w:val="10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жұмыспен қамту әлеуметтік бағдарламалар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r>
      <w:tr>
        <w:trPr>
          <w:trHeight w:val="1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86693</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34532</w:t>
            </w:r>
          </w:p>
        </w:tc>
      </w:tr>
      <w:tr>
        <w:trPr>
          <w:trHeight w:val="4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34532</w:t>
            </w:r>
          </w:p>
        </w:tc>
      </w:tr>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34532</w:t>
            </w:r>
          </w:p>
        </w:tc>
      </w:tr>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5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r>
      <w:tr>
        <w:trPr>
          <w:trHeight w:val="7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34206</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26220</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22722</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және журналдар арқылы мемлекеттiк ақпарат саясатын жүргізу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4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p>
        </w:tc>
      </w:tr>
      <w:tr>
        <w:trPr>
          <w:trHeight w:val="4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және мәдениет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 нығайту және азаматтардың әлеуметтік оптимизмін қалыптастыру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 жергілікті деңгейде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308439</w:t>
            </w:r>
          </w:p>
        </w:tc>
      </w:tr>
      <w:tr>
        <w:trPr>
          <w:trHeight w:val="1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4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294065</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294065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294065</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 (облыстық маңызы бар қала) аумағында жер қатынастарын реттеу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4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1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4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4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1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24126</w:t>
            </w:r>
          </w:p>
        </w:tc>
      </w:tr>
      <w:tr>
        <w:trPr>
          <w:trHeight w:val="1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7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Кентiлiк (қалалық) және аудандық қоғамдық жолаушылар тасымалдарын ұйымдастыру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1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16374</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1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w:t>
            </w:r>
          </w:p>
        </w:tc>
      </w:tr>
      <w:tr>
        <w:trPr>
          <w:trHeight w:val="4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7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 мемлекеттік саясатты жүзеге асыру бойынша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жасалатын операциялар бойынша сальдо</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4"/>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2009 жылдың 22 желтоқсандағы № С - 22/2</w:t>
      </w:r>
      <w:r>
        <w:br/>
      </w:r>
      <w:r>
        <w:rPr>
          <w:rFonts w:ascii="Times New Roman"/>
          <w:b w:val="false"/>
          <w:i w:val="false"/>
          <w:color w:val="000000"/>
          <w:sz w:val="28"/>
        </w:rPr>
        <w:t>
"2010 - 2012 жылдарға арналған аудан бюджеті туралы"</w:t>
      </w:r>
      <w:r>
        <w:br/>
      </w:r>
      <w:r>
        <w:rPr>
          <w:rFonts w:ascii="Times New Roman"/>
          <w:b w:val="false"/>
          <w:i w:val="false"/>
          <w:color w:val="000000"/>
          <w:sz w:val="28"/>
        </w:rPr>
        <w:t>
шешімімен БЕКІТІЛГЕН № 4 қосымша</w:t>
      </w:r>
    </w:p>
    <w:bookmarkEnd w:id="4"/>
    <w:p>
      <w:pPr>
        <w:spacing w:after="0"/>
        <w:ind w:left="0"/>
        <w:jc w:val="left"/>
      </w:pPr>
      <w:r>
        <w:rPr>
          <w:rFonts w:ascii="Times New Roman"/>
          <w:b/>
          <w:i w:val="false"/>
          <w:color w:val="000000"/>
        </w:rPr>
        <w:t xml:space="preserve"> 2010 жылға арналған аудандық бюджетін атқарылу</w:t>
      </w:r>
      <w:r>
        <w:br/>
      </w:r>
      <w:r>
        <w:rPr>
          <w:rFonts w:ascii="Times New Roman"/>
          <w:b/>
          <w:i w:val="false"/>
          <w:color w:val="000000"/>
        </w:rPr>
        <w:t>
процесінде секвестрленуге жатпайтын жергілікті</w:t>
      </w:r>
      <w:r>
        <w:br/>
      </w:r>
      <w:r>
        <w:rPr>
          <w:rFonts w:ascii="Times New Roman"/>
          <w:b/>
          <w:i w:val="false"/>
          <w:color w:val="000000"/>
        </w:rPr>
        <w:t>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795"/>
        <w:gridCol w:w="985"/>
        <w:gridCol w:w="922"/>
        <w:gridCol w:w="1024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6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9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22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9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5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6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5"/>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2009 жылдың 22 желтоқсандағы № С - 22/2</w:t>
      </w:r>
      <w:r>
        <w:br/>
      </w:r>
      <w:r>
        <w:rPr>
          <w:rFonts w:ascii="Times New Roman"/>
          <w:b w:val="false"/>
          <w:i w:val="false"/>
          <w:color w:val="000000"/>
          <w:sz w:val="28"/>
        </w:rPr>
        <w:t>
"2010 - 2012 жылдарға арналған аудан бюджеті туралы"</w:t>
      </w:r>
      <w:r>
        <w:br/>
      </w:r>
      <w:r>
        <w:rPr>
          <w:rFonts w:ascii="Times New Roman"/>
          <w:b w:val="false"/>
          <w:i w:val="false"/>
          <w:color w:val="000000"/>
          <w:sz w:val="28"/>
        </w:rPr>
        <w:t>
шешіміне №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Ақмола облысы Шортанды аудандық мәслихатының 2010.11.03 </w:t>
      </w:r>
      <w:r>
        <w:rPr>
          <w:rFonts w:ascii="Times New Roman"/>
          <w:b w:val="false"/>
          <w:i w:val="false"/>
          <w:color w:val="ff0000"/>
          <w:sz w:val="28"/>
        </w:rPr>
        <w:t>№ С-32/2</w:t>
      </w:r>
      <w:r>
        <w:rPr>
          <w:rFonts w:ascii="Times New Roman"/>
          <w:b w:val="false"/>
          <w:i w:val="false"/>
          <w:color w:val="ff0000"/>
          <w:sz w:val="28"/>
        </w:rPr>
        <w:t xml:space="preserve"> (2010 жылдың 1 қаңтарынан бастап қолданысқа енгізіледі); 2010.11.29 </w:t>
      </w:r>
      <w:r>
        <w:rPr>
          <w:rFonts w:ascii="Times New Roman"/>
          <w:b w:val="false"/>
          <w:i w:val="false"/>
          <w:color w:val="ff0000"/>
          <w:sz w:val="28"/>
        </w:rPr>
        <w:t>№ С-34/2</w:t>
      </w:r>
      <w:r>
        <w:rPr>
          <w:rFonts w:ascii="Times New Roman"/>
          <w:b w:val="false"/>
          <w:i w:val="false"/>
          <w:color w:val="ff0000"/>
          <w:sz w:val="28"/>
        </w:rPr>
        <w:t xml:space="preserve"> (2010 жылдың 1 қаңтарынан бастап қолданысқа енгізіледі) шешімдерімен</w:t>
      </w:r>
    </w:p>
    <w:p>
      <w:pPr>
        <w:spacing w:after="0"/>
        <w:ind w:left="0"/>
        <w:jc w:val="left"/>
      </w:pPr>
      <w:r>
        <w:rPr>
          <w:rFonts w:ascii="Times New Roman"/>
          <w:b/>
          <w:i w:val="false"/>
          <w:color w:val="000000"/>
        </w:rPr>
        <w:t xml:space="preserve"> 2010 жылға арналған аудан бюджетінің қаладағы</w:t>
      </w:r>
      <w:r>
        <w:br/>
      </w:r>
      <w:r>
        <w:rPr>
          <w:rFonts w:ascii="Times New Roman"/>
          <w:b/>
          <w:i w:val="false"/>
          <w:color w:val="000000"/>
        </w:rPr>
        <w:t>
ауданның, аудандық маңызы бар қаланың, кенттің,</w:t>
      </w:r>
      <w:r>
        <w:br/>
      </w:r>
      <w:r>
        <w:rPr>
          <w:rFonts w:ascii="Times New Roman"/>
          <w:b/>
          <w:i w:val="false"/>
          <w:color w:val="000000"/>
        </w:rPr>
        <w:t>
ауылдың (селоның), ауылдық (селолық) округтің</w:t>
      </w:r>
      <w:r>
        <w:br/>
      </w:r>
      <w:r>
        <w:rPr>
          <w:rFonts w:ascii="Times New Roman"/>
          <w:b/>
          <w:i w:val="false"/>
          <w:color w:val="000000"/>
        </w:rPr>
        <w:t>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588"/>
        <w:gridCol w:w="702"/>
        <w:gridCol w:w="703"/>
        <w:gridCol w:w="5474"/>
        <w:gridCol w:w="2951"/>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10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1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110540,4</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74712,6</w:t>
            </w:r>
          </w:p>
        </w:tc>
      </w:tr>
      <w:tr>
        <w:trPr>
          <w:trHeight w:val="12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74712,6</w:t>
            </w:r>
          </w:p>
        </w:tc>
      </w:tr>
      <w:tr>
        <w:trPr>
          <w:trHeight w:val="1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74712,6</w:t>
            </w:r>
          </w:p>
        </w:tc>
      </w:tr>
      <w:tr>
        <w:trPr>
          <w:trHeight w:val="12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73667,6</w:t>
            </w:r>
          </w:p>
        </w:tc>
      </w:tr>
      <w:tr>
        <w:trPr>
          <w:trHeight w:val="6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1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6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10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10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15847,5</w:t>
            </w:r>
          </w:p>
        </w:tc>
      </w:tr>
      <w:tr>
        <w:trPr>
          <w:trHeight w:val="40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100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6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12436,5</w:t>
            </w:r>
          </w:p>
        </w:tc>
      </w:tr>
      <w:tr>
        <w:trPr>
          <w:trHeight w:val="10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12436,5</w:t>
            </w:r>
          </w:p>
        </w:tc>
      </w:tr>
      <w:tr>
        <w:trPr>
          <w:trHeight w:val="4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p>
        </w:tc>
      </w:tr>
      <w:tr>
        <w:trPr>
          <w:trHeight w:val="3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 қамтамасыз ету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6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r>
      <w:tr>
        <w:trPr>
          <w:trHeight w:val="5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4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16664</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10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12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8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0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979"/>
        <w:gridCol w:w="1119"/>
        <w:gridCol w:w="735"/>
        <w:gridCol w:w="735"/>
        <w:gridCol w:w="735"/>
        <w:gridCol w:w="735"/>
        <w:gridCol w:w="795"/>
        <w:gridCol w:w="910"/>
        <w:gridCol w:w="980"/>
        <w:gridCol w:w="1118"/>
        <w:gridCol w:w="1141"/>
      </w:tblGrid>
      <w:tr>
        <w:trPr>
          <w:trHeight w:val="43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әкімінің аппараты</w:t>
            </w:r>
          </w:p>
          <w:p>
            <w:pPr>
              <w:spacing w:after="20"/>
              <w:ind w:left="20"/>
              <w:jc w:val="both"/>
            </w:pPr>
            <w:r>
              <w:rPr>
                <w:rFonts w:ascii="Times New Roman"/>
                <w:b w:val="false"/>
                <w:i w:val="false"/>
                <w:color w:val="000000"/>
                <w:sz w:val="20"/>
              </w:rPr>
              <w:t>Сома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 кенті әкімінің аппараты</w:t>
            </w:r>
          </w:p>
          <w:p>
            <w:pPr>
              <w:spacing w:after="20"/>
              <w:ind w:left="20"/>
              <w:jc w:val="both"/>
            </w:pPr>
            <w:r>
              <w:rPr>
                <w:rFonts w:ascii="Times New Roman"/>
                <w:b w:val="false"/>
                <w:i w:val="false"/>
                <w:color w:val="000000"/>
                <w:sz w:val="20"/>
              </w:rPr>
              <w:t>Сома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Жолымбет</w:t>
            </w:r>
          </w:p>
          <w:p>
            <w:pPr>
              <w:spacing w:after="20"/>
              <w:ind w:left="20"/>
              <w:jc w:val="both"/>
            </w:pPr>
            <w:r>
              <w:rPr>
                <w:rFonts w:ascii="Times New Roman"/>
                <w:b w:val="false"/>
                <w:i w:val="false"/>
                <w:color w:val="000000"/>
                <w:sz w:val="20"/>
              </w:rPr>
              <w:t>Сома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 әкімінің аппараты</w:t>
            </w:r>
          </w:p>
          <w:p>
            <w:pPr>
              <w:spacing w:after="20"/>
              <w:ind w:left="20"/>
              <w:jc w:val="both"/>
            </w:pPr>
            <w:r>
              <w:rPr>
                <w:rFonts w:ascii="Times New Roman"/>
                <w:b w:val="false"/>
                <w:i w:val="false"/>
                <w:color w:val="000000"/>
                <w:sz w:val="20"/>
              </w:rPr>
              <w:t>Сома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селолық округі әкімінің аппараты</w:t>
            </w:r>
          </w:p>
          <w:p>
            <w:pPr>
              <w:spacing w:after="20"/>
              <w:ind w:left="20"/>
              <w:jc w:val="both"/>
            </w:pPr>
            <w:r>
              <w:rPr>
                <w:rFonts w:ascii="Times New Roman"/>
                <w:b w:val="false"/>
                <w:i w:val="false"/>
                <w:color w:val="000000"/>
                <w:sz w:val="20"/>
              </w:rPr>
              <w:t>Сома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  селолық округі әкімінің аппараты</w:t>
            </w:r>
          </w:p>
          <w:p>
            <w:pPr>
              <w:spacing w:after="20"/>
              <w:ind w:left="20"/>
              <w:jc w:val="both"/>
            </w:pPr>
            <w:r>
              <w:rPr>
                <w:rFonts w:ascii="Times New Roman"/>
                <w:b w:val="false"/>
                <w:i w:val="false"/>
                <w:color w:val="000000"/>
                <w:sz w:val="20"/>
              </w:rPr>
              <w:t>Сома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селолық округі әкімінің аппараты</w:t>
            </w:r>
          </w:p>
          <w:p>
            <w:pPr>
              <w:spacing w:after="20"/>
              <w:ind w:left="20"/>
              <w:jc w:val="both"/>
            </w:pPr>
            <w:r>
              <w:rPr>
                <w:rFonts w:ascii="Times New Roman"/>
                <w:b w:val="false"/>
                <w:i w:val="false"/>
                <w:color w:val="000000"/>
                <w:sz w:val="20"/>
              </w:rPr>
              <w:t>Сома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 селолық округі әкімінің аппраты</w:t>
            </w:r>
          </w:p>
          <w:p>
            <w:pPr>
              <w:spacing w:after="20"/>
              <w:ind w:left="20"/>
              <w:jc w:val="both"/>
            </w:pPr>
            <w:r>
              <w:rPr>
                <w:rFonts w:ascii="Times New Roman"/>
                <w:b w:val="false"/>
                <w:i w:val="false"/>
                <w:color w:val="000000"/>
                <w:sz w:val="20"/>
              </w:rPr>
              <w:t>Сома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селолық округі әкімінің аппраты</w:t>
            </w:r>
          </w:p>
          <w:p>
            <w:pPr>
              <w:spacing w:after="20"/>
              <w:ind w:left="20"/>
              <w:jc w:val="both"/>
            </w:pPr>
            <w:r>
              <w:rPr>
                <w:rFonts w:ascii="Times New Roman"/>
                <w:b w:val="false"/>
                <w:i w:val="false"/>
                <w:color w:val="000000"/>
                <w:sz w:val="20"/>
              </w:rPr>
              <w:t>Сома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әкімінің аппараты</w:t>
            </w:r>
          </w:p>
          <w:p>
            <w:pPr>
              <w:spacing w:after="20"/>
              <w:ind w:left="20"/>
              <w:jc w:val="both"/>
            </w:pPr>
            <w:r>
              <w:rPr>
                <w:rFonts w:ascii="Times New Roman"/>
                <w:b w:val="false"/>
                <w:i w:val="false"/>
                <w:color w:val="000000"/>
                <w:sz w:val="20"/>
              </w:rPr>
              <w:t>Сома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селолық округі әкімінің аппараты</w:t>
            </w:r>
          </w:p>
          <w:p>
            <w:pPr>
              <w:spacing w:after="20"/>
              <w:ind w:left="20"/>
              <w:jc w:val="both"/>
            </w:pPr>
            <w:r>
              <w:rPr>
                <w:rFonts w:ascii="Times New Roman"/>
                <w:b w:val="false"/>
                <w:i w:val="false"/>
                <w:color w:val="000000"/>
                <w:sz w:val="20"/>
              </w:rPr>
              <w:t>Сома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ауылдық округі әкімінің аппараты</w:t>
            </w:r>
          </w:p>
          <w:p>
            <w:pPr>
              <w:spacing w:after="20"/>
              <w:ind w:left="20"/>
              <w:jc w:val="both"/>
            </w:pPr>
            <w:r>
              <w:rPr>
                <w:rFonts w:ascii="Times New Roman"/>
                <w:b w:val="false"/>
                <w:i w:val="false"/>
                <w:color w:val="000000"/>
                <w:sz w:val="20"/>
              </w:rPr>
              <w:t>Сома</w:t>
            </w:r>
          </w:p>
        </w:tc>
      </w:tr>
      <w:tr>
        <w:trPr>
          <w:trHeight w:val="19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7794,3</w:t>
            </w:r>
          </w:p>
        </w:tc>
      </w:tr>
      <w:tr>
        <w:trPr>
          <w:trHeight w:val="48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w:t>
            </w:r>
          </w:p>
        </w:tc>
      </w:tr>
      <w:tr>
        <w:trPr>
          <w:trHeight w:val="12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w:t>
            </w:r>
          </w:p>
        </w:tc>
      </w:tr>
      <w:tr>
        <w:trPr>
          <w:trHeight w:val="1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w:t>
            </w:r>
          </w:p>
        </w:tc>
      </w:tr>
      <w:tr>
        <w:trPr>
          <w:trHeight w:val="124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69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66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10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10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4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7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51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0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10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8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4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4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8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4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1" w:id="6"/>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2009 жылдың 22 желтоқсандағы № С - 22/2</w:t>
      </w:r>
      <w:r>
        <w:br/>
      </w:r>
      <w:r>
        <w:rPr>
          <w:rFonts w:ascii="Times New Roman"/>
          <w:b w:val="false"/>
          <w:i w:val="false"/>
          <w:color w:val="000000"/>
          <w:sz w:val="28"/>
        </w:rPr>
        <w:t>
"2010 - 2012 жылдарға арналған аудан бюджеті туралы"</w:t>
      </w:r>
      <w:r>
        <w:br/>
      </w:r>
      <w:r>
        <w:rPr>
          <w:rFonts w:ascii="Times New Roman"/>
          <w:b w:val="false"/>
          <w:i w:val="false"/>
          <w:color w:val="000000"/>
          <w:sz w:val="28"/>
        </w:rPr>
        <w:t>
шешіміне № 6 қосымша</w:t>
      </w:r>
    </w:p>
    <w:bookmarkEnd w:id="6"/>
    <w:p>
      <w:pPr>
        <w:spacing w:after="0"/>
        <w:ind w:left="0"/>
        <w:jc w:val="left"/>
      </w:pPr>
      <w:r>
        <w:rPr>
          <w:rFonts w:ascii="Times New Roman"/>
          <w:b/>
          <w:i w:val="false"/>
          <w:color w:val="000000"/>
        </w:rPr>
        <w:t xml:space="preserve"> 2011 жылға арналған аудан бюджетінің қаладағы</w:t>
      </w:r>
      <w:r>
        <w:br/>
      </w:r>
      <w:r>
        <w:rPr>
          <w:rFonts w:ascii="Times New Roman"/>
          <w:b/>
          <w:i w:val="false"/>
          <w:color w:val="000000"/>
        </w:rPr>
        <w:t>
ауданның, аудандық маңызы бар қаланың, кенттің,</w:t>
      </w:r>
      <w:r>
        <w:br/>
      </w:r>
      <w:r>
        <w:rPr>
          <w:rFonts w:ascii="Times New Roman"/>
          <w:b/>
          <w:i w:val="false"/>
          <w:color w:val="000000"/>
        </w:rPr>
        <w:t>
ауылдың (селоның), ауылдық (селолық)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734"/>
        <w:gridCol w:w="843"/>
        <w:gridCol w:w="843"/>
        <w:gridCol w:w="4923"/>
        <w:gridCol w:w="1454"/>
        <w:gridCol w:w="1803"/>
        <w:gridCol w:w="2241"/>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w:t>
            </w:r>
            <w:r>
              <w:br/>
            </w:r>
            <w:r>
              <w:rPr>
                <w:rFonts w:ascii="Times New Roman"/>
                <w:b w:val="false"/>
                <w:i w:val="false"/>
                <w:color w:val="000000"/>
                <w:sz w:val="20"/>
              </w:rPr>
              <w:t>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w:t>
            </w:r>
            <w:r>
              <w:br/>
            </w:r>
            <w:r>
              <w:rPr>
                <w:rFonts w:ascii="Times New Roman"/>
                <w:b w:val="false"/>
                <w:i w:val="false"/>
                <w:color w:val="000000"/>
                <w:sz w:val="20"/>
              </w:rPr>
              <w:t>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r>
      <w:tr>
        <w:trPr>
          <w:trHeight w:val="4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w:t>
            </w:r>
          </w:p>
        </w:tc>
      </w:tr>
      <w:tr>
        <w:trPr>
          <w:trHeight w:val="12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w:t>
            </w:r>
          </w:p>
        </w:tc>
      </w:tr>
      <w:tr>
        <w:trPr>
          <w:trHeight w:val="105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w:t>
            </w:r>
          </w:p>
        </w:tc>
      </w:tr>
      <w:tr>
        <w:trPr>
          <w:trHeight w:val="14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әкімінің қызметін қамтамасыз ету бойынша қызметтер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10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6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3166"/>
        <w:gridCol w:w="2849"/>
        <w:gridCol w:w="2744"/>
        <w:gridCol w:w="2406"/>
      </w:tblGrid>
      <w:tr>
        <w:trPr>
          <w:trHeight w:val="43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w:t>
            </w:r>
            <w:r>
              <w:br/>
            </w:r>
            <w:r>
              <w:rPr>
                <w:rFonts w:ascii="Times New Roman"/>
                <w:b w:val="false"/>
                <w:i w:val="false"/>
                <w:color w:val="000000"/>
                <w:sz w:val="20"/>
              </w:rPr>
              <w:t>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аппраты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аппраты</w:t>
            </w:r>
          </w:p>
        </w:tc>
      </w:tr>
      <w:tr>
        <w:trPr>
          <w:trHeight w:val="19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r>
      <w:tr>
        <w:trPr>
          <w:trHeight w:val="48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34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8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8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8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51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3166"/>
        <w:gridCol w:w="2849"/>
        <w:gridCol w:w="2744"/>
        <w:gridCol w:w="2406"/>
      </w:tblGrid>
      <w:tr>
        <w:trPr>
          <w:trHeight w:val="43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аппраты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аппраты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19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48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8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8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8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51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40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bl>
    <w:bookmarkStart w:name="z22" w:id="7"/>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2009 жылдың 22 желтоқсандағы № С -22/2</w:t>
      </w:r>
      <w:r>
        <w:br/>
      </w:r>
      <w:r>
        <w:rPr>
          <w:rFonts w:ascii="Times New Roman"/>
          <w:b w:val="false"/>
          <w:i w:val="false"/>
          <w:color w:val="000000"/>
          <w:sz w:val="28"/>
        </w:rPr>
        <w:t>
"2010 - 2012 жылдарға арналған аудан бюджеті туралы"</w:t>
      </w:r>
      <w:r>
        <w:br/>
      </w:r>
      <w:r>
        <w:rPr>
          <w:rFonts w:ascii="Times New Roman"/>
          <w:b w:val="false"/>
          <w:i w:val="false"/>
          <w:color w:val="000000"/>
          <w:sz w:val="28"/>
        </w:rPr>
        <w:t>
шешіміне № 7 қосымша</w:t>
      </w:r>
    </w:p>
    <w:bookmarkEnd w:id="7"/>
    <w:p>
      <w:pPr>
        <w:spacing w:after="0"/>
        <w:ind w:left="0"/>
        <w:jc w:val="left"/>
      </w:pPr>
      <w:r>
        <w:rPr>
          <w:rFonts w:ascii="Times New Roman"/>
          <w:b/>
          <w:i w:val="false"/>
          <w:color w:val="000000"/>
        </w:rPr>
        <w:t xml:space="preserve"> 2012 жылға арналған аудан бюджетінің қаладағы</w:t>
      </w:r>
      <w:r>
        <w:br/>
      </w:r>
      <w:r>
        <w:rPr>
          <w:rFonts w:ascii="Times New Roman"/>
          <w:b/>
          <w:i w:val="false"/>
          <w:color w:val="000000"/>
        </w:rPr>
        <w:t>
ауданның, аудандық маңызы бар қаланың, кенттің,</w:t>
      </w:r>
      <w:r>
        <w:br/>
      </w:r>
      <w:r>
        <w:rPr>
          <w:rFonts w:ascii="Times New Roman"/>
          <w:b/>
          <w:i w:val="false"/>
          <w:color w:val="000000"/>
        </w:rPr>
        <w:t>
ауылдың (селоның), ауылдық (селолық)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735"/>
        <w:gridCol w:w="997"/>
        <w:gridCol w:w="822"/>
        <w:gridCol w:w="5170"/>
        <w:gridCol w:w="1194"/>
        <w:gridCol w:w="2090"/>
        <w:gridCol w:w="1807"/>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w:t>
            </w:r>
            <w:r>
              <w:br/>
            </w:r>
            <w:r>
              <w:rPr>
                <w:rFonts w:ascii="Times New Roman"/>
                <w:b w:val="false"/>
                <w:i w:val="false"/>
                <w:color w:val="000000"/>
                <w:sz w:val="20"/>
              </w:rPr>
              <w:t>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w:t>
            </w:r>
            <w:r>
              <w:br/>
            </w:r>
            <w:r>
              <w:rPr>
                <w:rFonts w:ascii="Times New Roman"/>
                <w:b w:val="false"/>
                <w:i w:val="false"/>
                <w:color w:val="000000"/>
                <w:sz w:val="20"/>
              </w:rPr>
              <w:t>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4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12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10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14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әкімінің қызметін қамтамасыз ету бойынша қызметтер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10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4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6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2344"/>
        <w:gridCol w:w="3447"/>
        <w:gridCol w:w="2896"/>
        <w:gridCol w:w="2494"/>
      </w:tblGrid>
      <w:tr>
        <w:trPr>
          <w:trHeight w:val="43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w:t>
            </w:r>
            <w:r>
              <w:br/>
            </w:r>
            <w:r>
              <w:rPr>
                <w:rFonts w:ascii="Times New Roman"/>
                <w:b w:val="false"/>
                <w:i w:val="false"/>
                <w:color w:val="000000"/>
                <w:sz w:val="20"/>
              </w:rPr>
              <w:t>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19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48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w:t>
            </w:r>
          </w:p>
        </w:tc>
      </w:tr>
      <w:tr>
        <w:trPr>
          <w:trHeight w:val="34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7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51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2341"/>
        <w:gridCol w:w="3399"/>
        <w:gridCol w:w="2933"/>
        <w:gridCol w:w="2511"/>
      </w:tblGrid>
      <w:tr>
        <w:trPr>
          <w:trHeight w:val="435"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195"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r>
      <w:tr>
        <w:trPr>
          <w:trHeight w:val="48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w:t>
            </w:r>
          </w:p>
        </w:tc>
      </w:tr>
      <w:tr>
        <w:trPr>
          <w:trHeight w:val="345"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27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285"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285"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51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405"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48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645"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