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e9a11" w14:textId="87e9a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Дамса селолық округінің Степное селосының көшелеріне атау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Дамса селолық округі әкімінің 2009 жылғы 21 желтоқсандағы № 40 шешімі. Ақмола облысы Шортанды ауданының Әділет басқармасында 2010 жылғы 18 қаңтарда № 1-18-102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жылдың 23 қаңтарындағы «Қазақстан Республикасындағы жергілікті мемлекеттік басқару және өзін-өзі басқару туралы»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жылдың 8 желтоқсанындағы «Қазақстан Республикасының әкімшілік-аумақтық құрылысы туралы»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Шортанды ауданының тілдер саясаты және ономастика жөніндегі комиссиясының 2009 жылдың 24 қарашасындағы № 11 шешімі негізінде Степное селосы тұрғындарының пікірі есебімен Дамса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Дамса селолық округінің Степное селосының көшелеріне атау тағайындалсын: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көшесіне - Ынтымақ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көшесіне – Наурыз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Шортанды ауданының әділет басқармасында мемлекеттік тіркеуден өткен күннен бастап күшіне енеді және бірінші ресми жарияланған күннен он күнтізбелік күннен кейін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Селолық округінің әкімі                    Ж.Абдрахманов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Шортанды ауданының «Саулет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қала құрылысы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Е.Байтоканов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Шортанды ауданының «Мәдениет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Т.Бартош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