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1eb0" w14:textId="6c21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Щучье ауданында 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Щучье ауданы әкімдігінің 2009 жылғы 5 қаңтардағы № а-1/26 қаулысы. Ақмола облысы Щучье ауданының Әділет басқармасында 2009 жылғы 13 ақпанда № 1-19-145 тіркелді. Күші жойылды - Ақмола облысы Бурабай ауданы әкімдігінің 2014 жылғы 20 маусымдағы № а-7/401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Бурабай ауданы әкімдігінің 20.06.2014 </w:t>
      </w:r>
      <w:r>
        <w:rPr>
          <w:rFonts w:ascii="Times New Roman"/>
          <w:b w:val="false"/>
          <w:i w:val="false"/>
          <w:color w:val="ff0000"/>
          <w:sz w:val="28"/>
        </w:rPr>
        <w:t>№ а-7/401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«Қазақстан Республикасында мүгедектерді әлеуметтік қорғау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бабының </w:t>
      </w:r>
      <w:r>
        <w:rPr>
          <w:rFonts w:ascii="Times New Roman"/>
          <w:b w:val="false"/>
          <w:i w:val="false"/>
          <w:color w:val="000000"/>
          <w:sz w:val="28"/>
        </w:rPr>
        <w:t>5-2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мүгедектер үшін жұмыс орындарын квоталауда бірыңғай жағдай белгілеу мақсатында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Щучье ауданында жұмыс орындарының жалпы санының үш пайызы мөлшерінде мүгедектерді жұмысқа орналастыру үшін жұмыс орындарына квота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«Щучье ауданында мүгедектер үшін жұмыс орындарының квотасын белгілеу туралы» Щучье ауданы әкімдігінің 2007 жылғы 13 шілдедегі № а7/489 қаулысының (нормативтік құқықтық актілерді мемлекеттік тіркеудің аймақтық тізілімінде № 1-19-109 нөмірімен тіркелген, аудандық «Луч» газетінің 2007 жылғы 9 тамыздағы 63 нөмірінде, аудандық «Бурабай» газетінің 2007 жылғы 9 тамыздағы 35 нөмірінде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Т.Қ.Алтаеваға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Щучье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Щучье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әкiмi        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«Щучье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ММ-нің бастығы                             М.Б.Нұрпанова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