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b936" w14:textId="bb4b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Щучье аудандық мәслихаттың 2008 жылғы 23 желтоқсандағы № С-10/2 "2009 жылға арналған аудан бюджеті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Щучье аудандық мәслихатының 2009 жылғы 24 сәуірдегі № С-13/8 шешімі. Ақмола облысы Щучье ауданының Әділет басқармасында 2009 жылғы 5 мамырда № 1-19-154 тіркелді. Күші жойылды - Ақмола облысы Бурабай аудандық мәслихатының 2010 жылғы 9 ақпандағы  № С-23/2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Бурабай аудандық мәслихатының 2010.02.09 № С-23/2 шешімімен</w:t>
      </w:r>
    </w:p>
    <w:p>
      <w:pPr>
        <w:spacing w:after="0"/>
        <w:ind w:left="0"/>
        <w:jc w:val="both"/>
      </w:pPr>
      <w:r>
        <w:rPr>
          <w:rFonts w:ascii="Times New Roman"/>
          <w:b w:val="false"/>
          <w:i w:val="false"/>
          <w:color w:val="000000"/>
          <w:sz w:val="28"/>
        </w:rPr>
        <w:t>      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стан Республикасыны</w:t>
      </w:r>
      <w:r>
        <w:rPr>
          <w:rFonts w:ascii="Times New Roman"/>
          <w:b w:val="false"/>
          <w:i w:val="false"/>
          <w:color w:val="000000"/>
          <w:sz w:val="28"/>
        </w:rPr>
        <w:t>ң</w:t>
      </w:r>
      <w:r>
        <w:rPr>
          <w:rFonts w:ascii="Times New Roman"/>
          <w:b w:val="false"/>
          <w:i w:val="false"/>
          <w:color w:val="000000"/>
          <w:sz w:val="28"/>
        </w:rPr>
        <w:t xml:space="preserve">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стан Республикасында</w:t>
      </w:r>
      <w:r>
        <w:rPr>
          <w:rFonts w:ascii="Times New Roman"/>
          <w:b w:val="false"/>
          <w:i w:val="false"/>
          <w:color w:val="000000"/>
          <w:sz w:val="28"/>
        </w:rPr>
        <w:t>ғ</w:t>
      </w:r>
      <w:r>
        <w:rPr>
          <w:rFonts w:ascii="Times New Roman"/>
          <w:b w:val="false"/>
          <w:i w:val="false"/>
          <w:color w:val="000000"/>
          <w:sz w:val="28"/>
        </w:rPr>
        <w:t>ы жергiлiктi мемлекеттiк бас</w:t>
      </w:r>
      <w:r>
        <w:rPr>
          <w:rFonts w:ascii="Times New Roman"/>
          <w:b w:val="false"/>
          <w:i w:val="false"/>
          <w:color w:val="000000"/>
          <w:sz w:val="28"/>
        </w:rPr>
        <w:t>қ</w:t>
      </w:r>
      <w:r>
        <w:rPr>
          <w:rFonts w:ascii="Times New Roman"/>
          <w:b w:val="false"/>
          <w:i w:val="false"/>
          <w:color w:val="000000"/>
          <w:sz w:val="28"/>
        </w:rPr>
        <w:t>ару ж</w:t>
      </w:r>
      <w:r>
        <w:rPr>
          <w:rFonts w:ascii="Times New Roman"/>
          <w:b w:val="false"/>
          <w:i w:val="false"/>
          <w:color w:val="000000"/>
          <w:sz w:val="28"/>
        </w:rPr>
        <w:t>ә</w:t>
      </w:r>
      <w:r>
        <w:rPr>
          <w:rFonts w:ascii="Times New Roman"/>
          <w:b w:val="false"/>
          <w:i w:val="false"/>
          <w:color w:val="000000"/>
          <w:sz w:val="28"/>
        </w:rPr>
        <w:t xml:space="preserve">не </w:t>
      </w:r>
      <w:r>
        <w:rPr>
          <w:rFonts w:ascii="Times New Roman"/>
          <w:b w:val="false"/>
          <w:i w:val="false"/>
          <w:color w:val="000000"/>
          <w:sz w:val="28"/>
        </w:rPr>
        <w:t>ө</w:t>
      </w:r>
      <w:r>
        <w:rPr>
          <w:rFonts w:ascii="Times New Roman"/>
          <w:b w:val="false"/>
          <w:i w:val="false"/>
          <w:color w:val="000000"/>
          <w:sz w:val="28"/>
        </w:rPr>
        <w:t>зін-</w:t>
      </w:r>
      <w:r>
        <w:rPr>
          <w:rFonts w:ascii="Times New Roman"/>
          <w:b w:val="false"/>
          <w:i w:val="false"/>
          <w:color w:val="000000"/>
          <w:sz w:val="28"/>
        </w:rPr>
        <w:t>ө</w:t>
      </w:r>
      <w:r>
        <w:rPr>
          <w:rFonts w:ascii="Times New Roman"/>
          <w:b w:val="false"/>
          <w:i w:val="false"/>
          <w:color w:val="000000"/>
          <w:sz w:val="28"/>
        </w:rPr>
        <w:t>зі бас</w:t>
      </w:r>
      <w:r>
        <w:rPr>
          <w:rFonts w:ascii="Times New Roman"/>
          <w:b w:val="false"/>
          <w:i w:val="false"/>
          <w:color w:val="000000"/>
          <w:sz w:val="28"/>
        </w:rPr>
        <w:t>қ</w:t>
      </w:r>
      <w:r>
        <w:rPr>
          <w:rFonts w:ascii="Times New Roman"/>
          <w:b w:val="false"/>
          <w:i w:val="false"/>
          <w:color w:val="000000"/>
          <w:sz w:val="28"/>
        </w:rPr>
        <w:t>ару туралы» За</w:t>
      </w:r>
      <w:r>
        <w:rPr>
          <w:rFonts w:ascii="Times New Roman"/>
          <w:b w:val="false"/>
          <w:i w:val="false"/>
          <w:color w:val="000000"/>
          <w:sz w:val="28"/>
        </w:rPr>
        <w:t>ң</w:t>
      </w:r>
      <w:r>
        <w:rPr>
          <w:rFonts w:ascii="Times New Roman"/>
          <w:b w:val="false"/>
          <w:i w:val="false"/>
          <w:color w:val="000000"/>
          <w:sz w:val="28"/>
        </w:rPr>
        <w:t xml:space="preserve">ының </w:t>
      </w:r>
      <w:r>
        <w:rPr>
          <w:rFonts w:ascii="Times New Roman"/>
          <w:b w:val="false"/>
          <w:i w:val="false"/>
          <w:color w:val="000000"/>
          <w:sz w:val="28"/>
        </w:rPr>
        <w:t>6 бабына</w:t>
      </w:r>
      <w:r>
        <w:rPr>
          <w:rFonts w:ascii="Times New Roman"/>
          <w:b w:val="false"/>
          <w:i w:val="false"/>
          <w:color w:val="000000"/>
          <w:sz w:val="28"/>
        </w:rPr>
        <w:t>, 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стан Республикасыны</w:t>
      </w:r>
      <w:r>
        <w:rPr>
          <w:rFonts w:ascii="Times New Roman"/>
          <w:b w:val="false"/>
          <w:i w:val="false"/>
          <w:color w:val="000000"/>
          <w:sz w:val="28"/>
        </w:rPr>
        <w:t>ң</w:t>
      </w:r>
      <w:r>
        <w:rPr>
          <w:rFonts w:ascii="Times New Roman"/>
          <w:b w:val="false"/>
          <w:i w:val="false"/>
          <w:color w:val="000000"/>
          <w:sz w:val="28"/>
        </w:rPr>
        <w:t xml:space="preserve"> Бюджеттiк Кодексіне с</w:t>
      </w:r>
      <w:r>
        <w:rPr>
          <w:rFonts w:ascii="Times New Roman"/>
          <w:b w:val="false"/>
          <w:i w:val="false"/>
          <w:color w:val="000000"/>
          <w:sz w:val="28"/>
        </w:rPr>
        <w:t>ә</w:t>
      </w:r>
      <w:r>
        <w:rPr>
          <w:rFonts w:ascii="Times New Roman"/>
          <w:b w:val="false"/>
          <w:i w:val="false"/>
          <w:color w:val="000000"/>
          <w:sz w:val="28"/>
        </w:rPr>
        <w:t>йкес Щучье ауданды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 ШЕШІМ 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Щучье ауданды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слихатты</w:t>
      </w:r>
      <w:r>
        <w:rPr>
          <w:rFonts w:ascii="Times New Roman"/>
          <w:b w:val="false"/>
          <w:i w:val="false"/>
          <w:color w:val="000000"/>
          <w:sz w:val="28"/>
        </w:rPr>
        <w:t>ң</w:t>
      </w:r>
      <w:r>
        <w:rPr>
          <w:rFonts w:ascii="Times New Roman"/>
          <w:b w:val="false"/>
          <w:i w:val="false"/>
          <w:color w:val="000000"/>
          <w:sz w:val="28"/>
        </w:rPr>
        <w:t xml:space="preserve"> 2008 жыл</w:t>
      </w:r>
      <w:r>
        <w:rPr>
          <w:rFonts w:ascii="Times New Roman"/>
          <w:b w:val="false"/>
          <w:i w:val="false"/>
          <w:color w:val="000000"/>
          <w:sz w:val="28"/>
        </w:rPr>
        <w:t>ғ</w:t>
      </w:r>
      <w:r>
        <w:rPr>
          <w:rFonts w:ascii="Times New Roman"/>
          <w:b w:val="false"/>
          <w:i w:val="false"/>
          <w:color w:val="000000"/>
          <w:sz w:val="28"/>
        </w:rPr>
        <w:t>ы 23 желто</w:t>
      </w:r>
      <w:r>
        <w:rPr>
          <w:rFonts w:ascii="Times New Roman"/>
          <w:b w:val="false"/>
          <w:i w:val="false"/>
          <w:color w:val="000000"/>
          <w:sz w:val="28"/>
        </w:rPr>
        <w:t>қ</w:t>
      </w:r>
      <w:r>
        <w:rPr>
          <w:rFonts w:ascii="Times New Roman"/>
          <w:b w:val="false"/>
          <w:i w:val="false"/>
          <w:color w:val="000000"/>
          <w:sz w:val="28"/>
        </w:rPr>
        <w:t xml:space="preserve">сандағы  </w:t>
      </w:r>
      <w:r>
        <w:rPr>
          <w:rFonts w:ascii="Times New Roman"/>
          <w:b w:val="false"/>
          <w:i w:val="false"/>
          <w:color w:val="000000"/>
          <w:sz w:val="28"/>
        </w:rPr>
        <w:t>№ С-10/2</w:t>
      </w:r>
      <w:r>
        <w:rPr>
          <w:rFonts w:ascii="Times New Roman"/>
          <w:b w:val="false"/>
          <w:i w:val="false"/>
          <w:color w:val="000000"/>
          <w:sz w:val="28"/>
        </w:rPr>
        <w:t xml:space="preserve"> «2009 жылғ</w:t>
      </w:r>
      <w:r>
        <w:rPr>
          <w:rFonts w:ascii="Times New Roman"/>
          <w:b w:val="false"/>
          <w:i w:val="false"/>
          <w:color w:val="000000"/>
          <w:sz w:val="28"/>
        </w:rPr>
        <w:t>а арнал</w:t>
      </w:r>
      <w:r>
        <w:rPr>
          <w:rFonts w:ascii="Times New Roman"/>
          <w:b w:val="false"/>
          <w:i w:val="false"/>
          <w:color w:val="000000"/>
          <w:sz w:val="28"/>
        </w:rPr>
        <w:t>ғ</w:t>
      </w:r>
      <w:r>
        <w:rPr>
          <w:rFonts w:ascii="Times New Roman"/>
          <w:b w:val="false"/>
          <w:i w:val="false"/>
          <w:color w:val="000000"/>
          <w:sz w:val="28"/>
        </w:rPr>
        <w:t xml:space="preserve">ан аудан бюджетi туралы» (Нормативтік </w:t>
      </w:r>
      <w:r>
        <w:rPr>
          <w:rFonts w:ascii="Times New Roman"/>
          <w:b w:val="false"/>
          <w:i w:val="false"/>
          <w:color w:val="000000"/>
          <w:sz w:val="28"/>
        </w:rPr>
        <w:t>құқ</w:t>
      </w:r>
      <w:r>
        <w:rPr>
          <w:rFonts w:ascii="Times New Roman"/>
          <w:b w:val="false"/>
          <w:i w:val="false"/>
          <w:color w:val="000000"/>
          <w:sz w:val="28"/>
        </w:rPr>
        <w:t>ы</w:t>
      </w:r>
      <w:r>
        <w:rPr>
          <w:rFonts w:ascii="Times New Roman"/>
          <w:b w:val="false"/>
          <w:i w:val="false"/>
          <w:color w:val="000000"/>
          <w:sz w:val="28"/>
        </w:rPr>
        <w:t>қ</w:t>
      </w:r>
      <w:r>
        <w:rPr>
          <w:rFonts w:ascii="Times New Roman"/>
          <w:b w:val="false"/>
          <w:i w:val="false"/>
          <w:color w:val="000000"/>
          <w:sz w:val="28"/>
        </w:rPr>
        <w:t>ты</w:t>
      </w:r>
      <w:r>
        <w:rPr>
          <w:rFonts w:ascii="Times New Roman"/>
          <w:b w:val="false"/>
          <w:i w:val="false"/>
          <w:color w:val="000000"/>
          <w:sz w:val="28"/>
        </w:rPr>
        <w:t>қ</w:t>
      </w:r>
      <w:r>
        <w:rPr>
          <w:rFonts w:ascii="Times New Roman"/>
          <w:b w:val="false"/>
          <w:i w:val="false"/>
          <w:color w:val="000000"/>
          <w:sz w:val="28"/>
        </w:rPr>
        <w:t xml:space="preserve"> кесімдерді</w:t>
      </w:r>
      <w:r>
        <w:rPr>
          <w:rFonts w:ascii="Times New Roman"/>
          <w:b w:val="false"/>
          <w:i w:val="false"/>
          <w:color w:val="000000"/>
          <w:sz w:val="28"/>
        </w:rPr>
        <w:t>ң</w:t>
      </w:r>
      <w:r>
        <w:rPr>
          <w:rFonts w:ascii="Times New Roman"/>
          <w:b w:val="false"/>
          <w:i w:val="false"/>
          <w:color w:val="000000"/>
          <w:sz w:val="28"/>
        </w:rPr>
        <w:t xml:space="preserve"> мемлекеттік тіркеу тізілімінде тіркелген № 1-19-142, 2008 жыл</w:t>
      </w:r>
      <w:r>
        <w:rPr>
          <w:rFonts w:ascii="Times New Roman"/>
          <w:b w:val="false"/>
          <w:i w:val="false"/>
          <w:color w:val="000000"/>
          <w:sz w:val="28"/>
        </w:rPr>
        <w:t>ғ</w:t>
      </w:r>
      <w:r>
        <w:rPr>
          <w:rFonts w:ascii="Times New Roman"/>
          <w:b w:val="false"/>
          <w:i w:val="false"/>
          <w:color w:val="000000"/>
          <w:sz w:val="28"/>
        </w:rPr>
        <w:t>ы 30 желто</w:t>
      </w:r>
      <w:r>
        <w:rPr>
          <w:rFonts w:ascii="Times New Roman"/>
          <w:b w:val="false"/>
          <w:i w:val="false"/>
          <w:color w:val="000000"/>
          <w:sz w:val="28"/>
        </w:rPr>
        <w:t>қ</w:t>
      </w:r>
      <w:r>
        <w:rPr>
          <w:rFonts w:ascii="Times New Roman"/>
          <w:b w:val="false"/>
          <w:i w:val="false"/>
          <w:color w:val="000000"/>
          <w:sz w:val="28"/>
        </w:rPr>
        <w:t>сан, 2009 жыл</w:t>
      </w:r>
      <w:r>
        <w:rPr>
          <w:rFonts w:ascii="Times New Roman"/>
          <w:b w:val="false"/>
          <w:i w:val="false"/>
          <w:color w:val="000000"/>
          <w:sz w:val="28"/>
        </w:rPr>
        <w:t>ғ</w:t>
      </w:r>
      <w:r>
        <w:rPr>
          <w:rFonts w:ascii="Times New Roman"/>
          <w:b w:val="false"/>
          <w:i w:val="false"/>
          <w:color w:val="000000"/>
          <w:sz w:val="28"/>
        </w:rPr>
        <w:t xml:space="preserve">ы 8 </w:t>
      </w:r>
      <w:r>
        <w:rPr>
          <w:rFonts w:ascii="Times New Roman"/>
          <w:b w:val="false"/>
          <w:i w:val="false"/>
          <w:color w:val="000000"/>
          <w:sz w:val="28"/>
        </w:rPr>
        <w:t>қ</w:t>
      </w:r>
      <w:r>
        <w:rPr>
          <w:rFonts w:ascii="Times New Roman"/>
          <w:b w:val="false"/>
          <w:i w:val="false"/>
          <w:color w:val="000000"/>
          <w:sz w:val="28"/>
        </w:rPr>
        <w:t>а</w:t>
      </w:r>
      <w:r>
        <w:rPr>
          <w:rFonts w:ascii="Times New Roman"/>
          <w:b w:val="false"/>
          <w:i w:val="false"/>
          <w:color w:val="000000"/>
          <w:sz w:val="28"/>
        </w:rPr>
        <w:t>ң</w:t>
      </w:r>
      <w:r>
        <w:rPr>
          <w:rFonts w:ascii="Times New Roman"/>
          <w:b w:val="false"/>
          <w:i w:val="false"/>
          <w:color w:val="000000"/>
          <w:sz w:val="28"/>
        </w:rPr>
        <w:t>тарда</w:t>
      </w:r>
      <w:r>
        <w:rPr>
          <w:rFonts w:ascii="Times New Roman"/>
          <w:b w:val="false"/>
          <w:i w:val="false"/>
          <w:color w:val="000000"/>
          <w:sz w:val="28"/>
        </w:rPr>
        <w:t>ғ</w:t>
      </w:r>
      <w:r>
        <w:rPr>
          <w:rFonts w:ascii="Times New Roman"/>
          <w:b w:val="false"/>
          <w:i w:val="false"/>
          <w:color w:val="000000"/>
          <w:sz w:val="28"/>
        </w:rPr>
        <w:t>ы № 2 «Бурабай», 2009 жыл</w:t>
      </w:r>
      <w:r>
        <w:rPr>
          <w:rFonts w:ascii="Times New Roman"/>
          <w:b w:val="false"/>
          <w:i w:val="false"/>
          <w:color w:val="000000"/>
          <w:sz w:val="28"/>
        </w:rPr>
        <w:t>ғ</w:t>
      </w:r>
      <w:r>
        <w:rPr>
          <w:rFonts w:ascii="Times New Roman"/>
          <w:b w:val="false"/>
          <w:i w:val="false"/>
          <w:color w:val="000000"/>
          <w:sz w:val="28"/>
        </w:rPr>
        <w:t xml:space="preserve">ы 8 </w:t>
      </w:r>
      <w:r>
        <w:rPr>
          <w:rFonts w:ascii="Times New Roman"/>
          <w:b w:val="false"/>
          <w:i w:val="false"/>
          <w:color w:val="000000"/>
          <w:sz w:val="28"/>
        </w:rPr>
        <w:t>қ</w:t>
      </w:r>
      <w:r>
        <w:rPr>
          <w:rFonts w:ascii="Times New Roman"/>
          <w:b w:val="false"/>
          <w:i w:val="false"/>
          <w:color w:val="000000"/>
          <w:sz w:val="28"/>
        </w:rPr>
        <w:t>а</w:t>
      </w:r>
      <w:r>
        <w:rPr>
          <w:rFonts w:ascii="Times New Roman"/>
          <w:b w:val="false"/>
          <w:i w:val="false"/>
          <w:color w:val="000000"/>
          <w:sz w:val="28"/>
        </w:rPr>
        <w:t>ң</w:t>
      </w:r>
      <w:r>
        <w:rPr>
          <w:rFonts w:ascii="Times New Roman"/>
          <w:b w:val="false"/>
          <w:i w:val="false"/>
          <w:color w:val="000000"/>
          <w:sz w:val="28"/>
        </w:rPr>
        <w:t>тарда</w:t>
      </w:r>
      <w:r>
        <w:rPr>
          <w:rFonts w:ascii="Times New Roman"/>
          <w:b w:val="false"/>
          <w:i w:val="false"/>
          <w:color w:val="000000"/>
          <w:sz w:val="28"/>
        </w:rPr>
        <w:t>ғ</w:t>
      </w:r>
      <w:r>
        <w:rPr>
          <w:rFonts w:ascii="Times New Roman"/>
          <w:b w:val="false"/>
          <w:i w:val="false"/>
          <w:color w:val="000000"/>
          <w:sz w:val="28"/>
        </w:rPr>
        <w:t>ы № 2 «Луч» ауданды</w:t>
      </w:r>
      <w:r>
        <w:rPr>
          <w:rFonts w:ascii="Times New Roman"/>
          <w:b w:val="false"/>
          <w:i w:val="false"/>
          <w:color w:val="000000"/>
          <w:sz w:val="28"/>
        </w:rPr>
        <w:t>қ</w:t>
      </w:r>
      <w:r>
        <w:rPr>
          <w:rFonts w:ascii="Times New Roman"/>
          <w:b w:val="false"/>
          <w:i w:val="false"/>
          <w:color w:val="000000"/>
          <w:sz w:val="28"/>
        </w:rPr>
        <w:t xml:space="preserve"> газеттерінде жариялан</w:t>
      </w:r>
      <w:r>
        <w:rPr>
          <w:rFonts w:ascii="Times New Roman"/>
          <w:b w:val="false"/>
          <w:i w:val="false"/>
          <w:color w:val="000000"/>
          <w:sz w:val="28"/>
        </w:rPr>
        <w:t>ғ</w:t>
      </w:r>
      <w:r>
        <w:rPr>
          <w:rFonts w:ascii="Times New Roman"/>
          <w:b w:val="false"/>
          <w:i w:val="false"/>
          <w:color w:val="000000"/>
          <w:sz w:val="28"/>
        </w:rPr>
        <w:t>ан) шешіміне, Щучье ауданды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слихатты</w:t>
      </w:r>
      <w:r>
        <w:rPr>
          <w:rFonts w:ascii="Times New Roman"/>
          <w:b w:val="false"/>
          <w:i w:val="false"/>
          <w:color w:val="000000"/>
          <w:sz w:val="28"/>
        </w:rPr>
        <w:t>ң</w:t>
      </w:r>
      <w:r>
        <w:rPr>
          <w:rFonts w:ascii="Times New Roman"/>
          <w:b w:val="false"/>
          <w:i w:val="false"/>
          <w:color w:val="000000"/>
          <w:sz w:val="28"/>
        </w:rPr>
        <w:t xml:space="preserve"> 2009 жыл</w:t>
      </w:r>
      <w:r>
        <w:rPr>
          <w:rFonts w:ascii="Times New Roman"/>
          <w:b w:val="false"/>
          <w:i w:val="false"/>
          <w:color w:val="000000"/>
          <w:sz w:val="28"/>
        </w:rPr>
        <w:t>ғ</w:t>
      </w:r>
      <w:r>
        <w:rPr>
          <w:rFonts w:ascii="Times New Roman"/>
          <w:b w:val="false"/>
          <w:i w:val="false"/>
          <w:color w:val="000000"/>
          <w:sz w:val="28"/>
        </w:rPr>
        <w:t xml:space="preserve">ы 3 наурыздағы </w:t>
      </w:r>
      <w:r>
        <w:rPr>
          <w:rFonts w:ascii="Times New Roman"/>
          <w:b w:val="false"/>
          <w:i w:val="false"/>
          <w:color w:val="000000"/>
          <w:sz w:val="28"/>
        </w:rPr>
        <w:t>№ С-12/1</w:t>
      </w:r>
      <w:r>
        <w:rPr>
          <w:rFonts w:ascii="Times New Roman"/>
          <w:b w:val="false"/>
          <w:i w:val="false"/>
          <w:color w:val="000000"/>
          <w:sz w:val="28"/>
        </w:rPr>
        <w:t xml:space="preserve">(Нормативтік </w:t>
      </w:r>
      <w:r>
        <w:rPr>
          <w:rFonts w:ascii="Times New Roman"/>
          <w:b w:val="false"/>
          <w:i w:val="false"/>
          <w:color w:val="000000"/>
          <w:sz w:val="28"/>
        </w:rPr>
        <w:t>құқ</w:t>
      </w:r>
      <w:r>
        <w:rPr>
          <w:rFonts w:ascii="Times New Roman"/>
          <w:b w:val="false"/>
          <w:i w:val="false"/>
          <w:color w:val="000000"/>
          <w:sz w:val="28"/>
        </w:rPr>
        <w:t>ы</w:t>
      </w:r>
      <w:r>
        <w:rPr>
          <w:rFonts w:ascii="Times New Roman"/>
          <w:b w:val="false"/>
          <w:i w:val="false"/>
          <w:color w:val="000000"/>
          <w:sz w:val="28"/>
        </w:rPr>
        <w:t>қ</w:t>
      </w:r>
      <w:r>
        <w:rPr>
          <w:rFonts w:ascii="Times New Roman"/>
          <w:b w:val="false"/>
          <w:i w:val="false"/>
          <w:color w:val="000000"/>
          <w:sz w:val="28"/>
        </w:rPr>
        <w:t>ты</w:t>
      </w:r>
      <w:r>
        <w:rPr>
          <w:rFonts w:ascii="Times New Roman"/>
          <w:b w:val="false"/>
          <w:i w:val="false"/>
          <w:color w:val="000000"/>
          <w:sz w:val="28"/>
        </w:rPr>
        <w:t>қ</w:t>
      </w:r>
      <w:r>
        <w:rPr>
          <w:rFonts w:ascii="Times New Roman"/>
          <w:b w:val="false"/>
          <w:i w:val="false"/>
          <w:color w:val="000000"/>
          <w:sz w:val="28"/>
        </w:rPr>
        <w:t xml:space="preserve"> кесімдерді</w:t>
      </w:r>
      <w:r>
        <w:rPr>
          <w:rFonts w:ascii="Times New Roman"/>
          <w:b w:val="false"/>
          <w:i w:val="false"/>
          <w:color w:val="000000"/>
          <w:sz w:val="28"/>
        </w:rPr>
        <w:t>ң</w:t>
      </w:r>
      <w:r>
        <w:rPr>
          <w:rFonts w:ascii="Times New Roman"/>
          <w:b w:val="false"/>
          <w:i w:val="false"/>
          <w:color w:val="000000"/>
          <w:sz w:val="28"/>
        </w:rPr>
        <w:t xml:space="preserve"> мемлекеттік тіркеу тізілімінде тіркелген</w:t>
      </w:r>
      <w:r>
        <w:rPr>
          <w:rFonts w:ascii="Times New Roman"/>
          <w:b w:val="false"/>
          <w:i w:val="false"/>
          <w:color w:val="000000"/>
          <w:sz w:val="28"/>
        </w:rPr>
        <w:t xml:space="preserve"> № 1-19-147, 2009 жыл</w:t>
      </w:r>
      <w:r>
        <w:rPr>
          <w:rFonts w:ascii="Times New Roman"/>
          <w:b w:val="false"/>
          <w:i w:val="false"/>
          <w:color w:val="000000"/>
          <w:sz w:val="28"/>
        </w:rPr>
        <w:t>ғ</w:t>
      </w:r>
      <w:r>
        <w:rPr>
          <w:rFonts w:ascii="Times New Roman"/>
          <w:b w:val="false"/>
          <w:i w:val="false"/>
          <w:color w:val="000000"/>
          <w:sz w:val="28"/>
        </w:rPr>
        <w:t>ы 11 наурыз, 2009 жыл</w:t>
      </w:r>
      <w:r>
        <w:rPr>
          <w:rFonts w:ascii="Times New Roman"/>
          <w:b w:val="false"/>
          <w:i w:val="false"/>
          <w:color w:val="000000"/>
          <w:sz w:val="28"/>
        </w:rPr>
        <w:t>ғ</w:t>
      </w:r>
      <w:r>
        <w:rPr>
          <w:rFonts w:ascii="Times New Roman"/>
          <w:b w:val="false"/>
          <w:i w:val="false"/>
          <w:color w:val="000000"/>
          <w:sz w:val="28"/>
        </w:rPr>
        <w:t>ы 19 наурызда</w:t>
      </w:r>
      <w:r>
        <w:rPr>
          <w:rFonts w:ascii="Times New Roman"/>
          <w:b w:val="false"/>
          <w:i w:val="false"/>
          <w:color w:val="000000"/>
          <w:sz w:val="28"/>
        </w:rPr>
        <w:t>ғ</w:t>
      </w:r>
      <w:r>
        <w:rPr>
          <w:rFonts w:ascii="Times New Roman"/>
          <w:b w:val="false"/>
          <w:i w:val="false"/>
          <w:color w:val="000000"/>
          <w:sz w:val="28"/>
        </w:rPr>
        <w:t>ы № 13 «Бурабай», 2009 жыл</w:t>
      </w:r>
      <w:r>
        <w:rPr>
          <w:rFonts w:ascii="Times New Roman"/>
          <w:b w:val="false"/>
          <w:i w:val="false"/>
          <w:color w:val="000000"/>
          <w:sz w:val="28"/>
        </w:rPr>
        <w:t>ғ</w:t>
      </w:r>
      <w:r>
        <w:rPr>
          <w:rFonts w:ascii="Times New Roman"/>
          <w:b w:val="false"/>
          <w:i w:val="false"/>
          <w:color w:val="000000"/>
          <w:sz w:val="28"/>
        </w:rPr>
        <w:t>ы 23 наурызда</w:t>
      </w:r>
      <w:r>
        <w:rPr>
          <w:rFonts w:ascii="Times New Roman"/>
          <w:b w:val="false"/>
          <w:i w:val="false"/>
          <w:color w:val="000000"/>
          <w:sz w:val="28"/>
        </w:rPr>
        <w:t>ғ</w:t>
      </w:r>
      <w:r>
        <w:rPr>
          <w:rFonts w:ascii="Times New Roman"/>
          <w:b w:val="false"/>
          <w:i w:val="false"/>
          <w:color w:val="000000"/>
          <w:sz w:val="28"/>
        </w:rPr>
        <w:t>ы № 23 «Луч» ауданды</w:t>
      </w:r>
      <w:r>
        <w:rPr>
          <w:rFonts w:ascii="Times New Roman"/>
          <w:b w:val="false"/>
          <w:i w:val="false"/>
          <w:color w:val="000000"/>
          <w:sz w:val="28"/>
        </w:rPr>
        <w:t>қ</w:t>
      </w:r>
      <w:r>
        <w:rPr>
          <w:rFonts w:ascii="Times New Roman"/>
          <w:b w:val="false"/>
          <w:i w:val="false"/>
          <w:color w:val="000000"/>
          <w:sz w:val="28"/>
        </w:rPr>
        <w:t xml:space="preserve"> газеттерінде жариялан</w:t>
      </w:r>
      <w:r>
        <w:rPr>
          <w:rFonts w:ascii="Times New Roman"/>
          <w:b w:val="false"/>
          <w:i w:val="false"/>
          <w:color w:val="000000"/>
          <w:sz w:val="28"/>
        </w:rPr>
        <w:t>ғ</w:t>
      </w:r>
      <w:r>
        <w:rPr>
          <w:rFonts w:ascii="Times New Roman"/>
          <w:b w:val="false"/>
          <w:i w:val="false"/>
          <w:color w:val="000000"/>
          <w:sz w:val="28"/>
        </w:rPr>
        <w:t>ан), 2009 жыл</w:t>
      </w:r>
      <w:r>
        <w:rPr>
          <w:rFonts w:ascii="Times New Roman"/>
          <w:b w:val="false"/>
          <w:i w:val="false"/>
          <w:color w:val="000000"/>
          <w:sz w:val="28"/>
        </w:rPr>
        <w:t>ғ</w:t>
      </w:r>
      <w:r>
        <w:rPr>
          <w:rFonts w:ascii="Times New Roman"/>
          <w:b w:val="false"/>
          <w:i w:val="false"/>
          <w:color w:val="000000"/>
          <w:sz w:val="28"/>
        </w:rPr>
        <w:t xml:space="preserve">ы 9 сәуірдегі </w:t>
      </w:r>
      <w:r>
        <w:rPr>
          <w:rFonts w:ascii="Times New Roman"/>
          <w:b w:val="false"/>
          <w:i w:val="false"/>
          <w:color w:val="000000"/>
          <w:sz w:val="28"/>
        </w:rPr>
        <w:t>№ С-13/2</w:t>
      </w:r>
      <w:r>
        <w:rPr>
          <w:rFonts w:ascii="Times New Roman"/>
          <w:b w:val="false"/>
          <w:i w:val="false"/>
          <w:color w:val="000000"/>
          <w:sz w:val="28"/>
        </w:rPr>
        <w:t xml:space="preserve"> (Нормативтік </w:t>
      </w:r>
      <w:r>
        <w:rPr>
          <w:rFonts w:ascii="Times New Roman"/>
          <w:b w:val="false"/>
          <w:i w:val="false"/>
          <w:color w:val="000000"/>
          <w:sz w:val="28"/>
        </w:rPr>
        <w:t>құқ</w:t>
      </w:r>
      <w:r>
        <w:rPr>
          <w:rFonts w:ascii="Times New Roman"/>
          <w:b w:val="false"/>
          <w:i w:val="false"/>
          <w:color w:val="000000"/>
          <w:sz w:val="28"/>
        </w:rPr>
        <w:t>ы</w:t>
      </w:r>
      <w:r>
        <w:rPr>
          <w:rFonts w:ascii="Times New Roman"/>
          <w:b w:val="false"/>
          <w:i w:val="false"/>
          <w:color w:val="000000"/>
          <w:sz w:val="28"/>
        </w:rPr>
        <w:t>қ</w:t>
      </w:r>
      <w:r>
        <w:rPr>
          <w:rFonts w:ascii="Times New Roman"/>
          <w:b w:val="false"/>
          <w:i w:val="false"/>
          <w:color w:val="000000"/>
          <w:sz w:val="28"/>
        </w:rPr>
        <w:t>ты</w:t>
      </w:r>
      <w:r>
        <w:rPr>
          <w:rFonts w:ascii="Times New Roman"/>
          <w:b w:val="false"/>
          <w:i w:val="false"/>
          <w:color w:val="000000"/>
          <w:sz w:val="28"/>
        </w:rPr>
        <w:t>қ</w:t>
      </w:r>
      <w:r>
        <w:rPr>
          <w:rFonts w:ascii="Times New Roman"/>
          <w:b w:val="false"/>
          <w:i w:val="false"/>
          <w:color w:val="000000"/>
          <w:sz w:val="28"/>
        </w:rPr>
        <w:t xml:space="preserve"> кесімдерді</w:t>
      </w:r>
      <w:r>
        <w:rPr>
          <w:rFonts w:ascii="Times New Roman"/>
          <w:b w:val="false"/>
          <w:i w:val="false"/>
          <w:color w:val="000000"/>
          <w:sz w:val="28"/>
        </w:rPr>
        <w:t>ң</w:t>
      </w:r>
      <w:r>
        <w:rPr>
          <w:rFonts w:ascii="Times New Roman"/>
          <w:b w:val="false"/>
          <w:i w:val="false"/>
          <w:color w:val="000000"/>
          <w:sz w:val="28"/>
        </w:rPr>
        <w:t xml:space="preserve"> мемлекеттік тіркеу тізілімінде тіркелген</w:t>
      </w:r>
      <w:r>
        <w:rPr>
          <w:rFonts w:ascii="Times New Roman"/>
          <w:b w:val="false"/>
          <w:i w:val="false"/>
          <w:color w:val="000000"/>
          <w:sz w:val="28"/>
        </w:rPr>
        <w:t xml:space="preserve"> № 1-19-152, 2009 жылғ</w:t>
      </w:r>
      <w:r>
        <w:rPr>
          <w:rFonts w:ascii="Times New Roman"/>
          <w:b w:val="false"/>
          <w:i w:val="false"/>
          <w:color w:val="000000"/>
          <w:sz w:val="28"/>
        </w:rPr>
        <w:t>ы 15 с</w:t>
      </w:r>
      <w:r>
        <w:rPr>
          <w:rFonts w:ascii="Times New Roman"/>
          <w:b w:val="false"/>
          <w:i w:val="false"/>
          <w:color w:val="000000"/>
          <w:sz w:val="28"/>
        </w:rPr>
        <w:t>ә</w:t>
      </w:r>
      <w:r>
        <w:rPr>
          <w:rFonts w:ascii="Times New Roman"/>
          <w:b w:val="false"/>
          <w:i w:val="false"/>
          <w:color w:val="000000"/>
          <w:sz w:val="28"/>
        </w:rPr>
        <w:t>уір, 2009 жыл</w:t>
      </w:r>
      <w:r>
        <w:rPr>
          <w:rFonts w:ascii="Times New Roman"/>
          <w:b w:val="false"/>
          <w:i w:val="false"/>
          <w:color w:val="000000"/>
          <w:sz w:val="28"/>
        </w:rPr>
        <w:t>ғ</w:t>
      </w:r>
      <w:r>
        <w:rPr>
          <w:rFonts w:ascii="Times New Roman"/>
          <w:b w:val="false"/>
          <w:i w:val="false"/>
          <w:color w:val="000000"/>
          <w:sz w:val="28"/>
        </w:rPr>
        <w:t>ы 23 с</w:t>
      </w:r>
      <w:r>
        <w:rPr>
          <w:rFonts w:ascii="Times New Roman"/>
          <w:b w:val="false"/>
          <w:i w:val="false"/>
          <w:color w:val="000000"/>
          <w:sz w:val="28"/>
        </w:rPr>
        <w:t>ә</w:t>
      </w:r>
      <w:r>
        <w:rPr>
          <w:rFonts w:ascii="Times New Roman"/>
          <w:b w:val="false"/>
          <w:i w:val="false"/>
          <w:color w:val="000000"/>
          <w:sz w:val="28"/>
        </w:rPr>
        <w:t>уірдегі № 18 «Бурабай», 2009 жыл</w:t>
      </w:r>
      <w:r>
        <w:rPr>
          <w:rFonts w:ascii="Times New Roman"/>
          <w:b w:val="false"/>
          <w:i w:val="false"/>
          <w:color w:val="000000"/>
          <w:sz w:val="28"/>
        </w:rPr>
        <w:t>ғ</w:t>
      </w:r>
      <w:r>
        <w:rPr>
          <w:rFonts w:ascii="Times New Roman"/>
          <w:b w:val="false"/>
          <w:i w:val="false"/>
          <w:color w:val="000000"/>
          <w:sz w:val="28"/>
        </w:rPr>
        <w:t>ы 23 с</w:t>
      </w:r>
      <w:r>
        <w:rPr>
          <w:rFonts w:ascii="Times New Roman"/>
          <w:b w:val="false"/>
          <w:i w:val="false"/>
          <w:color w:val="000000"/>
          <w:sz w:val="28"/>
        </w:rPr>
        <w:t>ә</w:t>
      </w:r>
      <w:r>
        <w:rPr>
          <w:rFonts w:ascii="Times New Roman"/>
          <w:b w:val="false"/>
          <w:i w:val="false"/>
          <w:color w:val="000000"/>
          <w:sz w:val="28"/>
        </w:rPr>
        <w:t>уірдегі № 32 «Луч» ауданды</w:t>
      </w:r>
      <w:r>
        <w:rPr>
          <w:rFonts w:ascii="Times New Roman"/>
          <w:b w:val="false"/>
          <w:i w:val="false"/>
          <w:color w:val="000000"/>
          <w:sz w:val="28"/>
        </w:rPr>
        <w:t>қ</w:t>
      </w:r>
      <w:r>
        <w:rPr>
          <w:rFonts w:ascii="Times New Roman"/>
          <w:b w:val="false"/>
          <w:i w:val="false"/>
          <w:color w:val="000000"/>
          <w:sz w:val="28"/>
        </w:rPr>
        <w:t xml:space="preserve"> газеттерінде жариялан</w:t>
      </w:r>
      <w:r>
        <w:rPr>
          <w:rFonts w:ascii="Times New Roman"/>
          <w:b w:val="false"/>
          <w:i w:val="false"/>
          <w:color w:val="000000"/>
          <w:sz w:val="28"/>
        </w:rPr>
        <w:t>ғ</w:t>
      </w:r>
      <w:r>
        <w:rPr>
          <w:rFonts w:ascii="Times New Roman"/>
          <w:b w:val="false"/>
          <w:i w:val="false"/>
          <w:color w:val="000000"/>
          <w:sz w:val="28"/>
        </w:rPr>
        <w:t xml:space="preserve">ан) шешімдерімен енгізілген </w:t>
      </w:r>
      <w:r>
        <w:rPr>
          <w:rFonts w:ascii="Times New Roman"/>
          <w:b w:val="false"/>
          <w:i w:val="false"/>
          <w:color w:val="000000"/>
          <w:sz w:val="28"/>
        </w:rPr>
        <w:t>ө</w:t>
      </w:r>
      <w:r>
        <w:rPr>
          <w:rFonts w:ascii="Times New Roman"/>
          <w:b w:val="false"/>
          <w:i w:val="false"/>
          <w:color w:val="000000"/>
          <w:sz w:val="28"/>
        </w:rPr>
        <w:t xml:space="preserve">згерістерімен бірге келесi </w:t>
      </w:r>
      <w:r>
        <w:rPr>
          <w:rFonts w:ascii="Times New Roman"/>
          <w:b w:val="false"/>
          <w:i w:val="false"/>
          <w:color w:val="000000"/>
          <w:sz w:val="28"/>
        </w:rPr>
        <w:t>ө</w:t>
      </w:r>
      <w:r>
        <w:rPr>
          <w:rFonts w:ascii="Times New Roman"/>
          <w:b w:val="false"/>
          <w:i w:val="false"/>
          <w:color w:val="000000"/>
          <w:sz w:val="28"/>
        </w:rPr>
        <w:t>згерістер ж</w:t>
      </w:r>
      <w:r>
        <w:rPr>
          <w:rFonts w:ascii="Times New Roman"/>
          <w:b w:val="false"/>
          <w:i w:val="false"/>
          <w:color w:val="000000"/>
          <w:sz w:val="28"/>
        </w:rPr>
        <w:t>ә</w:t>
      </w:r>
      <w:r>
        <w:rPr>
          <w:rFonts w:ascii="Times New Roman"/>
          <w:b w:val="false"/>
          <w:i w:val="false"/>
          <w:color w:val="000000"/>
          <w:sz w:val="28"/>
        </w:rPr>
        <w:t>не толы</w:t>
      </w:r>
      <w:r>
        <w:rPr>
          <w:rFonts w:ascii="Times New Roman"/>
          <w:b w:val="false"/>
          <w:i w:val="false"/>
          <w:color w:val="000000"/>
          <w:sz w:val="28"/>
        </w:rPr>
        <w:t>қ</w:t>
      </w:r>
      <w:r>
        <w:rPr>
          <w:rFonts w:ascii="Times New Roman"/>
          <w:b w:val="false"/>
          <w:i w:val="false"/>
          <w:color w:val="000000"/>
          <w:sz w:val="28"/>
        </w:rPr>
        <w:t>тыру енгiзiлсiн: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1 тарма</w:t>
      </w:r>
      <w:r>
        <w:rPr>
          <w:rFonts w:ascii="Times New Roman"/>
          <w:b w:val="false"/>
          <w:i w:val="false"/>
          <w:color w:val="000000"/>
          <w:sz w:val="28"/>
        </w:rPr>
        <w:t>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тарма</w:t>
      </w:r>
      <w:r>
        <w:rPr>
          <w:rFonts w:ascii="Times New Roman"/>
          <w:b w:val="false"/>
          <w:i w:val="false"/>
          <w:color w:val="000000"/>
          <w:sz w:val="28"/>
        </w:rPr>
        <w:t>қ</w:t>
      </w:r>
      <w:r>
        <w:rPr>
          <w:rFonts w:ascii="Times New Roman"/>
          <w:b w:val="false"/>
          <w:i w:val="false"/>
          <w:color w:val="000000"/>
          <w:sz w:val="28"/>
        </w:rPr>
        <w:t>шада</w:t>
      </w:r>
      <w:r>
        <w:rPr>
          <w:rFonts w:ascii="Times New Roman"/>
          <w:b w:val="false"/>
          <w:i w:val="false"/>
          <w:color w:val="000000"/>
          <w:sz w:val="28"/>
        </w:rPr>
        <w:t>ғ</w:t>
      </w:r>
      <w:r>
        <w:rPr>
          <w:rFonts w:ascii="Times New Roman"/>
          <w:b w:val="false"/>
          <w:i w:val="false"/>
          <w:color w:val="000000"/>
          <w:sz w:val="28"/>
        </w:rPr>
        <w:t>ы «3249407,3» сандары «4019353,3» сандарына ауыстырылсын;</w:t>
      </w:r>
      <w:r>
        <w:br/>
      </w:r>
      <w:r>
        <w:rPr>
          <w:rFonts w:ascii="Times New Roman"/>
          <w:b w:val="false"/>
          <w:i w:val="false"/>
          <w:color w:val="000000"/>
          <w:sz w:val="28"/>
        </w:rPr>
        <w:t>
</w:t>
      </w:r>
      <w:r>
        <w:rPr>
          <w:rFonts w:ascii="Times New Roman"/>
          <w:b w:val="false"/>
          <w:i w:val="false"/>
          <w:color w:val="000000"/>
          <w:sz w:val="28"/>
        </w:rPr>
        <w:t>      ресми трансферттерден т</w:t>
      </w:r>
      <w:r>
        <w:rPr>
          <w:rFonts w:ascii="Times New Roman"/>
          <w:b w:val="false"/>
          <w:i w:val="false"/>
          <w:color w:val="000000"/>
          <w:sz w:val="28"/>
        </w:rPr>
        <w:t>ү</w:t>
      </w:r>
      <w:r>
        <w:rPr>
          <w:rFonts w:ascii="Times New Roman"/>
          <w:b w:val="false"/>
          <w:i w:val="false"/>
          <w:color w:val="000000"/>
          <w:sz w:val="28"/>
        </w:rPr>
        <w:t>сетін т</w:t>
      </w:r>
      <w:r>
        <w:rPr>
          <w:rFonts w:ascii="Times New Roman"/>
          <w:b w:val="false"/>
          <w:i w:val="false"/>
          <w:color w:val="000000"/>
          <w:sz w:val="28"/>
        </w:rPr>
        <w:t>ү</w:t>
      </w:r>
      <w:r>
        <w:rPr>
          <w:rFonts w:ascii="Times New Roman"/>
          <w:b w:val="false"/>
          <w:i w:val="false"/>
          <w:color w:val="000000"/>
          <w:sz w:val="28"/>
        </w:rPr>
        <w:t>сім «1299566,6» сандары «2069512,6» сандаына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тарма</w:t>
      </w:r>
      <w:r>
        <w:rPr>
          <w:rFonts w:ascii="Times New Roman"/>
          <w:b w:val="false"/>
          <w:i w:val="false"/>
          <w:color w:val="000000"/>
          <w:sz w:val="28"/>
        </w:rPr>
        <w:t>қ</w:t>
      </w:r>
      <w:r>
        <w:rPr>
          <w:rFonts w:ascii="Times New Roman"/>
          <w:b w:val="false"/>
          <w:i w:val="false"/>
          <w:color w:val="000000"/>
          <w:sz w:val="28"/>
        </w:rPr>
        <w:t>шада</w:t>
      </w:r>
      <w:r>
        <w:rPr>
          <w:rFonts w:ascii="Times New Roman"/>
          <w:b w:val="false"/>
          <w:i w:val="false"/>
          <w:color w:val="000000"/>
          <w:sz w:val="28"/>
        </w:rPr>
        <w:t>ғ</w:t>
      </w:r>
      <w:r>
        <w:rPr>
          <w:rFonts w:ascii="Times New Roman"/>
          <w:b w:val="false"/>
          <w:i w:val="false"/>
          <w:color w:val="000000"/>
          <w:sz w:val="28"/>
        </w:rPr>
        <w:t>ы «3037866,4» сандары «3807812,4»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3 тарма</w:t>
      </w:r>
      <w:r>
        <w:rPr>
          <w:rFonts w:ascii="Times New Roman"/>
          <w:b w:val="false"/>
          <w:i w:val="false"/>
          <w:color w:val="000000"/>
          <w:sz w:val="28"/>
        </w:rPr>
        <w:t>қ</w:t>
      </w:r>
      <w:r>
        <w:rPr>
          <w:rFonts w:ascii="Times New Roman"/>
          <w:b w:val="false"/>
          <w:i w:val="false"/>
          <w:color w:val="000000"/>
          <w:sz w:val="28"/>
        </w:rPr>
        <w:t>ты</w:t>
      </w:r>
      <w:r>
        <w:rPr>
          <w:rFonts w:ascii="Times New Roman"/>
          <w:b w:val="false"/>
          <w:i w:val="false"/>
          <w:color w:val="000000"/>
          <w:sz w:val="28"/>
        </w:rPr>
        <w:t>ң</w:t>
      </w:r>
      <w:r>
        <w:rPr>
          <w:rFonts w:ascii="Times New Roman"/>
          <w:b w:val="false"/>
          <w:i w:val="false"/>
          <w:color w:val="000000"/>
          <w:sz w:val="28"/>
        </w:rPr>
        <w:t xml:space="preserve"> 1) тарма</w:t>
      </w:r>
      <w:r>
        <w:rPr>
          <w:rFonts w:ascii="Times New Roman"/>
          <w:b w:val="false"/>
          <w:i w:val="false"/>
          <w:color w:val="000000"/>
          <w:sz w:val="28"/>
        </w:rPr>
        <w:t>қ</w:t>
      </w:r>
      <w:r>
        <w:rPr>
          <w:rFonts w:ascii="Times New Roman"/>
          <w:b w:val="false"/>
          <w:i w:val="false"/>
          <w:color w:val="000000"/>
          <w:sz w:val="28"/>
        </w:rPr>
        <w:t>шасында</w:t>
      </w:r>
      <w:r>
        <w:rPr>
          <w:rFonts w:ascii="Times New Roman"/>
          <w:b w:val="false"/>
          <w:i w:val="false"/>
          <w:color w:val="000000"/>
          <w:sz w:val="28"/>
        </w:rPr>
        <w:t>ғ</w:t>
      </w:r>
      <w:r>
        <w:rPr>
          <w:rFonts w:ascii="Times New Roman"/>
          <w:b w:val="false"/>
          <w:i w:val="false"/>
          <w:color w:val="000000"/>
          <w:sz w:val="28"/>
        </w:rPr>
        <w:t>ы 3 азат жолыны</w:t>
      </w:r>
      <w:r>
        <w:rPr>
          <w:rFonts w:ascii="Times New Roman"/>
          <w:b w:val="false"/>
          <w:i w:val="false"/>
          <w:color w:val="000000"/>
          <w:sz w:val="28"/>
        </w:rPr>
        <w:t>ң</w:t>
      </w:r>
      <w:r>
        <w:rPr>
          <w:rFonts w:ascii="Times New Roman"/>
          <w:b w:val="false"/>
          <w:i w:val="false"/>
          <w:color w:val="000000"/>
          <w:sz w:val="28"/>
        </w:rPr>
        <w:t xml:space="preserve"> «2019» сандары «2058» сандарына ауыстырылсын;</w:t>
      </w:r>
      <w:r>
        <w:br/>
      </w:r>
      <w:r>
        <w:rPr>
          <w:rFonts w:ascii="Times New Roman"/>
          <w:b w:val="false"/>
          <w:i w:val="false"/>
          <w:color w:val="000000"/>
          <w:sz w:val="28"/>
        </w:rPr>
        <w:t>
</w:t>
      </w:r>
      <w:r>
        <w:rPr>
          <w:rFonts w:ascii="Times New Roman"/>
          <w:b w:val="false"/>
          <w:i w:val="false"/>
          <w:color w:val="000000"/>
          <w:sz w:val="28"/>
        </w:rPr>
        <w:t>      3 тарма</w:t>
      </w:r>
      <w:r>
        <w:rPr>
          <w:rFonts w:ascii="Times New Roman"/>
          <w:b w:val="false"/>
          <w:i w:val="false"/>
          <w:color w:val="000000"/>
          <w:sz w:val="28"/>
        </w:rPr>
        <w:t>қ</w:t>
      </w:r>
      <w:r>
        <w:rPr>
          <w:rFonts w:ascii="Times New Roman"/>
          <w:b w:val="false"/>
          <w:i w:val="false"/>
          <w:color w:val="000000"/>
          <w:sz w:val="28"/>
        </w:rPr>
        <w:t>ты</w:t>
      </w:r>
      <w:r>
        <w:rPr>
          <w:rFonts w:ascii="Times New Roman"/>
          <w:b w:val="false"/>
          <w:i w:val="false"/>
          <w:color w:val="000000"/>
          <w:sz w:val="28"/>
        </w:rPr>
        <w:t>ң</w:t>
      </w:r>
      <w:r>
        <w:rPr>
          <w:rFonts w:ascii="Times New Roman"/>
          <w:b w:val="false"/>
          <w:i w:val="false"/>
          <w:color w:val="000000"/>
          <w:sz w:val="28"/>
        </w:rPr>
        <w:t xml:space="preserve"> 1) тарма</w:t>
      </w:r>
      <w:r>
        <w:rPr>
          <w:rFonts w:ascii="Times New Roman"/>
          <w:b w:val="false"/>
          <w:i w:val="false"/>
          <w:color w:val="000000"/>
          <w:sz w:val="28"/>
        </w:rPr>
        <w:t>қ</w:t>
      </w:r>
      <w:r>
        <w:rPr>
          <w:rFonts w:ascii="Times New Roman"/>
          <w:b w:val="false"/>
          <w:i w:val="false"/>
          <w:color w:val="000000"/>
          <w:sz w:val="28"/>
        </w:rPr>
        <w:t>шасында</w:t>
      </w:r>
      <w:r>
        <w:rPr>
          <w:rFonts w:ascii="Times New Roman"/>
          <w:b w:val="false"/>
          <w:i w:val="false"/>
          <w:color w:val="000000"/>
          <w:sz w:val="28"/>
        </w:rPr>
        <w:t>ғ</w:t>
      </w:r>
      <w:r>
        <w:rPr>
          <w:rFonts w:ascii="Times New Roman"/>
          <w:b w:val="false"/>
          <w:i w:val="false"/>
          <w:color w:val="000000"/>
          <w:sz w:val="28"/>
        </w:rPr>
        <w:t>ы 4 азат жолыны</w:t>
      </w:r>
      <w:r>
        <w:rPr>
          <w:rFonts w:ascii="Times New Roman"/>
          <w:b w:val="false"/>
          <w:i w:val="false"/>
          <w:color w:val="000000"/>
          <w:sz w:val="28"/>
        </w:rPr>
        <w:t>ң</w:t>
      </w:r>
      <w:r>
        <w:rPr>
          <w:rFonts w:ascii="Times New Roman"/>
          <w:b w:val="false"/>
          <w:i w:val="false"/>
          <w:color w:val="000000"/>
          <w:sz w:val="28"/>
        </w:rPr>
        <w:t xml:space="preserve"> «4900» сандары «4944»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келесі мазм</w:t>
      </w:r>
      <w:r>
        <w:rPr>
          <w:rFonts w:ascii="Times New Roman"/>
          <w:b w:val="false"/>
          <w:i w:val="false"/>
          <w:color w:val="000000"/>
          <w:sz w:val="28"/>
        </w:rPr>
        <w:t>ұ</w:t>
      </w:r>
      <w:r>
        <w:rPr>
          <w:rFonts w:ascii="Times New Roman"/>
          <w:b w:val="false"/>
          <w:i w:val="false"/>
          <w:color w:val="000000"/>
          <w:sz w:val="28"/>
        </w:rPr>
        <w:t>нда</w:t>
      </w:r>
      <w:r>
        <w:rPr>
          <w:rFonts w:ascii="Times New Roman"/>
          <w:b w:val="false"/>
          <w:i w:val="false"/>
          <w:color w:val="000000"/>
          <w:sz w:val="28"/>
        </w:rPr>
        <w:t>ғ</w:t>
      </w:r>
      <w:r>
        <w:rPr>
          <w:rFonts w:ascii="Times New Roman"/>
          <w:b w:val="false"/>
          <w:i w:val="false"/>
          <w:color w:val="000000"/>
          <w:sz w:val="28"/>
        </w:rPr>
        <w:t>ы 3-1 тарма</w:t>
      </w:r>
      <w:r>
        <w:rPr>
          <w:rFonts w:ascii="Times New Roman"/>
          <w:b w:val="false"/>
          <w:i w:val="false"/>
          <w:color w:val="000000"/>
          <w:sz w:val="28"/>
        </w:rPr>
        <w:t>қ</w:t>
      </w:r>
      <w:r>
        <w:rPr>
          <w:rFonts w:ascii="Times New Roman"/>
          <w:b w:val="false"/>
          <w:i w:val="false"/>
          <w:color w:val="000000"/>
          <w:sz w:val="28"/>
        </w:rPr>
        <w:t>пен толы</w:t>
      </w:r>
      <w:r>
        <w:rPr>
          <w:rFonts w:ascii="Times New Roman"/>
          <w:b w:val="false"/>
          <w:i w:val="false"/>
          <w:color w:val="000000"/>
          <w:sz w:val="28"/>
        </w:rPr>
        <w:t>қ</w:t>
      </w:r>
      <w:r>
        <w:rPr>
          <w:rFonts w:ascii="Times New Roman"/>
          <w:b w:val="false"/>
          <w:i w:val="false"/>
          <w:color w:val="000000"/>
          <w:sz w:val="28"/>
        </w:rPr>
        <w:t>тырылсын:</w:t>
      </w:r>
      <w:r>
        <w:br/>
      </w:r>
      <w:r>
        <w:rPr>
          <w:rFonts w:ascii="Times New Roman"/>
          <w:b w:val="false"/>
          <w:i w:val="false"/>
          <w:color w:val="000000"/>
          <w:sz w:val="28"/>
        </w:rPr>
        <w:t>
</w:t>
      </w:r>
      <w:r>
        <w:rPr>
          <w:rFonts w:ascii="Times New Roman"/>
          <w:b w:val="false"/>
          <w:i w:val="false"/>
          <w:color w:val="000000"/>
          <w:sz w:val="28"/>
        </w:rPr>
        <w:t>      «3-1. аудан бюджетінде 2009 жыл</w:t>
      </w:r>
      <w:r>
        <w:rPr>
          <w:rFonts w:ascii="Times New Roman"/>
          <w:b w:val="false"/>
          <w:i w:val="false"/>
          <w:color w:val="000000"/>
          <w:sz w:val="28"/>
        </w:rPr>
        <w:t>ғ</w:t>
      </w:r>
      <w:r>
        <w:rPr>
          <w:rFonts w:ascii="Times New Roman"/>
          <w:b w:val="false"/>
          <w:i w:val="false"/>
          <w:color w:val="000000"/>
          <w:sz w:val="28"/>
        </w:rPr>
        <w:t>а сомасы 823863,0 мы</w:t>
      </w:r>
      <w:r>
        <w:rPr>
          <w:rFonts w:ascii="Times New Roman"/>
          <w:b w:val="false"/>
          <w:i w:val="false"/>
          <w:color w:val="000000"/>
          <w:sz w:val="28"/>
        </w:rPr>
        <w:t>ң</w:t>
      </w:r>
      <w:r>
        <w:rPr>
          <w:rFonts w:ascii="Times New Roman"/>
          <w:b w:val="false"/>
          <w:i w:val="false"/>
          <w:color w:val="000000"/>
          <w:sz w:val="28"/>
        </w:rPr>
        <w:t xml:space="preserve"> те</w:t>
      </w:r>
      <w:r>
        <w:rPr>
          <w:rFonts w:ascii="Times New Roman"/>
          <w:b w:val="false"/>
          <w:i w:val="false"/>
          <w:color w:val="000000"/>
          <w:sz w:val="28"/>
        </w:rPr>
        <w:t>ң</w:t>
      </w:r>
      <w:r>
        <w:rPr>
          <w:rFonts w:ascii="Times New Roman"/>
          <w:b w:val="false"/>
          <w:i w:val="false"/>
          <w:color w:val="000000"/>
          <w:sz w:val="28"/>
        </w:rPr>
        <w:t xml:space="preserve">геге кадрларды </w:t>
      </w:r>
      <w:r>
        <w:rPr>
          <w:rFonts w:ascii="Times New Roman"/>
          <w:b w:val="false"/>
          <w:i w:val="false"/>
          <w:color w:val="000000"/>
          <w:sz w:val="28"/>
        </w:rPr>
        <w:t>қ</w:t>
      </w:r>
      <w:r>
        <w:rPr>
          <w:rFonts w:ascii="Times New Roman"/>
          <w:b w:val="false"/>
          <w:i w:val="false"/>
          <w:color w:val="000000"/>
          <w:sz w:val="28"/>
        </w:rPr>
        <w:t>айта даярлау ж</w:t>
      </w:r>
      <w:r>
        <w:rPr>
          <w:rFonts w:ascii="Times New Roman"/>
          <w:b w:val="false"/>
          <w:i w:val="false"/>
          <w:color w:val="000000"/>
          <w:sz w:val="28"/>
        </w:rPr>
        <w:t>ә</w:t>
      </w:r>
      <w:r>
        <w:rPr>
          <w:rFonts w:ascii="Times New Roman"/>
          <w:b w:val="false"/>
          <w:i w:val="false"/>
          <w:color w:val="000000"/>
          <w:sz w:val="28"/>
        </w:rPr>
        <w:t>не айма</w:t>
      </w:r>
      <w:r>
        <w:rPr>
          <w:rFonts w:ascii="Times New Roman"/>
          <w:b w:val="false"/>
          <w:i w:val="false"/>
          <w:color w:val="000000"/>
          <w:sz w:val="28"/>
        </w:rPr>
        <w:t>қ</w:t>
      </w:r>
      <w:r>
        <w:rPr>
          <w:rFonts w:ascii="Times New Roman"/>
          <w:b w:val="false"/>
          <w:i w:val="false"/>
          <w:color w:val="000000"/>
          <w:sz w:val="28"/>
        </w:rPr>
        <w:t>ты</w:t>
      </w:r>
      <w:r>
        <w:rPr>
          <w:rFonts w:ascii="Times New Roman"/>
          <w:b w:val="false"/>
          <w:i w:val="false"/>
          <w:color w:val="000000"/>
          <w:sz w:val="28"/>
        </w:rPr>
        <w:t>қ</w:t>
      </w:r>
      <w:r>
        <w:rPr>
          <w:rFonts w:ascii="Times New Roman"/>
          <w:b w:val="false"/>
          <w:i w:val="false"/>
          <w:color w:val="000000"/>
          <w:sz w:val="28"/>
        </w:rPr>
        <w:t xml:space="preserve"> ж</w:t>
      </w:r>
      <w:r>
        <w:rPr>
          <w:rFonts w:ascii="Times New Roman"/>
          <w:b w:val="false"/>
          <w:i w:val="false"/>
          <w:color w:val="000000"/>
          <w:sz w:val="28"/>
        </w:rPr>
        <w:t>ұ</w:t>
      </w:r>
      <w:r>
        <w:rPr>
          <w:rFonts w:ascii="Times New Roman"/>
          <w:b w:val="false"/>
          <w:i w:val="false"/>
          <w:color w:val="000000"/>
          <w:sz w:val="28"/>
        </w:rPr>
        <w:t xml:space="preserve">мыспен </w:t>
      </w:r>
      <w:r>
        <w:rPr>
          <w:rFonts w:ascii="Times New Roman"/>
          <w:b w:val="false"/>
          <w:i w:val="false"/>
          <w:color w:val="000000"/>
          <w:sz w:val="28"/>
        </w:rPr>
        <w:t>қ</w:t>
      </w:r>
      <w:r>
        <w:rPr>
          <w:rFonts w:ascii="Times New Roman"/>
          <w:b w:val="false"/>
          <w:i w:val="false"/>
          <w:color w:val="000000"/>
          <w:sz w:val="28"/>
        </w:rPr>
        <w:t>амту стратегиясын іске асыру</w:t>
      </w:r>
      <w:r>
        <w:rPr>
          <w:rFonts w:ascii="Times New Roman"/>
          <w:b w:val="false"/>
          <w:i w:val="false"/>
          <w:color w:val="000000"/>
          <w:sz w:val="28"/>
        </w:rPr>
        <w:t>ғ</w:t>
      </w:r>
      <w:r>
        <w:rPr>
          <w:rFonts w:ascii="Times New Roman"/>
          <w:b w:val="false"/>
          <w:i w:val="false"/>
          <w:color w:val="000000"/>
          <w:sz w:val="28"/>
        </w:rPr>
        <w:t xml:space="preserve">а </w:t>
      </w:r>
      <w:r>
        <w:rPr>
          <w:rFonts w:ascii="Times New Roman"/>
          <w:b w:val="false"/>
          <w:i w:val="false"/>
          <w:color w:val="000000"/>
          <w:sz w:val="28"/>
        </w:rPr>
        <w:t>қ</w:t>
      </w:r>
      <w:r>
        <w:rPr>
          <w:rFonts w:ascii="Times New Roman"/>
          <w:b w:val="false"/>
          <w:i w:val="false"/>
          <w:color w:val="000000"/>
          <w:sz w:val="28"/>
        </w:rPr>
        <w:t xml:space="preserve">аражат </w:t>
      </w:r>
      <w:r>
        <w:rPr>
          <w:rFonts w:ascii="Times New Roman"/>
          <w:b w:val="false"/>
          <w:i w:val="false"/>
          <w:color w:val="000000"/>
          <w:sz w:val="28"/>
        </w:rPr>
        <w:t>қ</w:t>
      </w:r>
      <w:r>
        <w:rPr>
          <w:rFonts w:ascii="Times New Roman"/>
          <w:b w:val="false"/>
          <w:i w:val="false"/>
          <w:color w:val="000000"/>
          <w:sz w:val="28"/>
        </w:rPr>
        <w:t>арал</w:t>
      </w:r>
      <w:r>
        <w:rPr>
          <w:rFonts w:ascii="Times New Roman"/>
          <w:b w:val="false"/>
          <w:i w:val="false"/>
          <w:color w:val="000000"/>
          <w:sz w:val="28"/>
        </w:rPr>
        <w:t>ғ</w:t>
      </w:r>
      <w:r>
        <w:rPr>
          <w:rFonts w:ascii="Times New Roman"/>
          <w:b w:val="false"/>
          <w:i w:val="false"/>
          <w:color w:val="000000"/>
          <w:sz w:val="28"/>
        </w:rPr>
        <w:t>анын есепке алу, соны</w:t>
      </w:r>
      <w:r>
        <w:rPr>
          <w:rFonts w:ascii="Times New Roman"/>
          <w:b w:val="false"/>
          <w:i w:val="false"/>
          <w:color w:val="000000"/>
          <w:sz w:val="28"/>
        </w:rPr>
        <w:t>ң</w:t>
      </w:r>
      <w:r>
        <w:rPr>
          <w:rFonts w:ascii="Times New Roman"/>
          <w:b w:val="false"/>
          <w:i w:val="false"/>
          <w:color w:val="000000"/>
          <w:sz w:val="28"/>
        </w:rPr>
        <w:t xml:space="preserve"> ішінде:</w:t>
      </w:r>
      <w:r>
        <w:br/>
      </w:r>
      <w:r>
        <w:rPr>
          <w:rFonts w:ascii="Times New Roman"/>
          <w:b w:val="false"/>
          <w:i w:val="false"/>
          <w:color w:val="000000"/>
          <w:sz w:val="28"/>
        </w:rPr>
        <w:t>
</w:t>
      </w:r>
      <w:r>
        <w:rPr>
          <w:rFonts w:ascii="Times New Roman"/>
          <w:b w:val="false"/>
          <w:i w:val="false"/>
          <w:color w:val="000000"/>
          <w:sz w:val="28"/>
        </w:rPr>
        <w:t>      республикалы</w:t>
      </w:r>
      <w:r>
        <w:rPr>
          <w:rFonts w:ascii="Times New Roman"/>
          <w:b w:val="false"/>
          <w:i w:val="false"/>
          <w:color w:val="000000"/>
          <w:sz w:val="28"/>
        </w:rPr>
        <w:t>қ</w:t>
      </w:r>
      <w:r>
        <w:rPr>
          <w:rFonts w:ascii="Times New Roman"/>
          <w:b w:val="false"/>
          <w:i w:val="false"/>
          <w:color w:val="000000"/>
          <w:sz w:val="28"/>
        </w:rPr>
        <w:t xml:space="preserve"> бюджетттен – 769863 мы</w:t>
      </w:r>
      <w:r>
        <w:rPr>
          <w:rFonts w:ascii="Times New Roman"/>
          <w:b w:val="false"/>
          <w:i w:val="false"/>
          <w:color w:val="000000"/>
          <w:sz w:val="28"/>
        </w:rPr>
        <w:t>ң</w:t>
      </w:r>
      <w:r>
        <w:rPr>
          <w:rFonts w:ascii="Times New Roman"/>
          <w:b w:val="false"/>
          <w:i w:val="false"/>
          <w:color w:val="000000"/>
          <w:sz w:val="28"/>
        </w:rPr>
        <w:t xml:space="preserve"> те</w:t>
      </w:r>
      <w:r>
        <w:rPr>
          <w:rFonts w:ascii="Times New Roman"/>
          <w:b w:val="false"/>
          <w:i w:val="false"/>
          <w:color w:val="000000"/>
          <w:sz w:val="28"/>
        </w:rPr>
        <w:t>ң</w:t>
      </w:r>
      <w:r>
        <w:rPr>
          <w:rFonts w:ascii="Times New Roman"/>
          <w:b w:val="false"/>
          <w:i w:val="false"/>
          <w:color w:val="000000"/>
          <w:sz w:val="28"/>
        </w:rPr>
        <w:t>ге;</w:t>
      </w:r>
      <w:r>
        <w:br/>
      </w:r>
      <w:r>
        <w:rPr>
          <w:rFonts w:ascii="Times New Roman"/>
          <w:b w:val="false"/>
          <w:i w:val="false"/>
          <w:color w:val="000000"/>
          <w:sz w:val="28"/>
        </w:rPr>
        <w:t>
</w:t>
      </w:r>
      <w:r>
        <w:rPr>
          <w:rFonts w:ascii="Times New Roman"/>
          <w:b w:val="false"/>
          <w:i w:val="false"/>
          <w:color w:val="000000"/>
          <w:sz w:val="28"/>
        </w:rPr>
        <w:t>      облысты</w:t>
      </w:r>
      <w:r>
        <w:rPr>
          <w:rFonts w:ascii="Times New Roman"/>
          <w:b w:val="false"/>
          <w:i w:val="false"/>
          <w:color w:val="000000"/>
          <w:sz w:val="28"/>
        </w:rPr>
        <w:t>қ</w:t>
      </w:r>
      <w:r>
        <w:rPr>
          <w:rFonts w:ascii="Times New Roman"/>
          <w:b w:val="false"/>
          <w:i w:val="false"/>
          <w:color w:val="000000"/>
          <w:sz w:val="28"/>
        </w:rPr>
        <w:t xml:space="preserve"> бюджеттен – 54000 мы</w:t>
      </w:r>
      <w:r>
        <w:rPr>
          <w:rFonts w:ascii="Times New Roman"/>
          <w:b w:val="false"/>
          <w:i w:val="false"/>
          <w:color w:val="000000"/>
          <w:sz w:val="28"/>
        </w:rPr>
        <w:t>ң</w:t>
      </w:r>
      <w:r>
        <w:rPr>
          <w:rFonts w:ascii="Times New Roman"/>
          <w:b w:val="false"/>
          <w:i w:val="false"/>
          <w:color w:val="000000"/>
          <w:sz w:val="28"/>
        </w:rPr>
        <w:t xml:space="preserve"> те</w:t>
      </w:r>
      <w:r>
        <w:rPr>
          <w:rFonts w:ascii="Times New Roman"/>
          <w:b w:val="false"/>
          <w:i w:val="false"/>
          <w:color w:val="000000"/>
          <w:sz w:val="28"/>
        </w:rPr>
        <w:t>ң</w:t>
      </w:r>
      <w:r>
        <w:rPr>
          <w:rFonts w:ascii="Times New Roman"/>
          <w:b w:val="false"/>
          <w:i w:val="false"/>
          <w:color w:val="000000"/>
          <w:sz w:val="28"/>
        </w:rPr>
        <w:t>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Щучье ауданды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слихатты</w:t>
      </w:r>
      <w:r>
        <w:rPr>
          <w:rFonts w:ascii="Times New Roman"/>
          <w:b w:val="false"/>
          <w:i w:val="false"/>
          <w:color w:val="000000"/>
          <w:sz w:val="28"/>
        </w:rPr>
        <w:t>ң</w:t>
      </w:r>
      <w:r>
        <w:rPr>
          <w:rFonts w:ascii="Times New Roman"/>
          <w:b w:val="false"/>
          <w:i w:val="false"/>
          <w:color w:val="000000"/>
          <w:sz w:val="28"/>
        </w:rPr>
        <w:t xml:space="preserve"> атал</w:t>
      </w:r>
      <w:r>
        <w:rPr>
          <w:rFonts w:ascii="Times New Roman"/>
          <w:b w:val="false"/>
          <w:i w:val="false"/>
          <w:color w:val="000000"/>
          <w:sz w:val="28"/>
        </w:rPr>
        <w:t>ғ</w:t>
      </w:r>
      <w:r>
        <w:rPr>
          <w:rFonts w:ascii="Times New Roman"/>
          <w:b w:val="false"/>
          <w:i w:val="false"/>
          <w:color w:val="000000"/>
          <w:sz w:val="28"/>
        </w:rPr>
        <w:t>ан шешiмiні</w:t>
      </w:r>
      <w:r>
        <w:rPr>
          <w:rFonts w:ascii="Times New Roman"/>
          <w:b w:val="false"/>
          <w:i w:val="false"/>
          <w:color w:val="000000"/>
          <w:sz w:val="28"/>
        </w:rPr>
        <w:t>ң</w:t>
      </w:r>
      <w:r>
        <w:rPr>
          <w:rFonts w:ascii="Times New Roman"/>
          <w:b w:val="false"/>
          <w:i w:val="false"/>
          <w:color w:val="000000"/>
          <w:sz w:val="28"/>
        </w:rPr>
        <w:t xml:space="preserve"> 1 </w:t>
      </w:r>
      <w:r>
        <w:rPr>
          <w:rFonts w:ascii="Times New Roman"/>
          <w:b w:val="false"/>
          <w:i w:val="false"/>
          <w:color w:val="000000"/>
          <w:sz w:val="28"/>
        </w:rPr>
        <w:t>қ</w:t>
      </w:r>
      <w:r>
        <w:rPr>
          <w:rFonts w:ascii="Times New Roman"/>
          <w:b w:val="false"/>
          <w:i w:val="false"/>
          <w:color w:val="000000"/>
          <w:sz w:val="28"/>
        </w:rPr>
        <w:t>осымшасы осы шешiмнi</w:t>
      </w:r>
      <w:r>
        <w:rPr>
          <w:rFonts w:ascii="Times New Roman"/>
          <w:b w:val="false"/>
          <w:i w:val="false"/>
          <w:color w:val="000000"/>
          <w:sz w:val="28"/>
        </w:rPr>
        <w:t>ң</w:t>
      </w:r>
      <w:r>
        <w:rPr>
          <w:rFonts w:ascii="Times New Roman"/>
          <w:b w:val="false"/>
          <w:i w:val="false"/>
          <w:color w:val="000000"/>
          <w:sz w:val="28"/>
        </w:rPr>
        <w:t xml:space="preserve"> 1 </w:t>
      </w:r>
      <w:r>
        <w:rPr>
          <w:rFonts w:ascii="Times New Roman"/>
          <w:b w:val="false"/>
          <w:i w:val="false"/>
          <w:color w:val="000000"/>
          <w:sz w:val="28"/>
        </w:rPr>
        <w:t>қ</w:t>
      </w:r>
      <w:r>
        <w:rPr>
          <w:rFonts w:ascii="Times New Roman"/>
          <w:b w:val="false"/>
          <w:i w:val="false"/>
          <w:color w:val="000000"/>
          <w:sz w:val="28"/>
        </w:rPr>
        <w:t>осымшасына с</w:t>
      </w:r>
      <w:r>
        <w:rPr>
          <w:rFonts w:ascii="Times New Roman"/>
          <w:b w:val="false"/>
          <w:i w:val="false"/>
          <w:color w:val="000000"/>
          <w:sz w:val="28"/>
        </w:rPr>
        <w:t>ә</w:t>
      </w:r>
      <w:r>
        <w:rPr>
          <w:rFonts w:ascii="Times New Roman"/>
          <w:b w:val="false"/>
          <w:i w:val="false"/>
          <w:color w:val="000000"/>
          <w:sz w:val="28"/>
        </w:rPr>
        <w:t>йкес жа</w:t>
      </w:r>
      <w:r>
        <w:rPr>
          <w:rFonts w:ascii="Times New Roman"/>
          <w:b w:val="false"/>
          <w:i w:val="false"/>
          <w:color w:val="000000"/>
          <w:sz w:val="28"/>
        </w:rPr>
        <w:t>ң</w:t>
      </w:r>
      <w:r>
        <w:rPr>
          <w:rFonts w:ascii="Times New Roman"/>
          <w:b w:val="false"/>
          <w:i w:val="false"/>
          <w:color w:val="000000"/>
          <w:sz w:val="28"/>
        </w:rPr>
        <w:t>а редакцияда беріліп ж</w:t>
      </w:r>
      <w:r>
        <w:rPr>
          <w:rFonts w:ascii="Times New Roman"/>
          <w:b w:val="false"/>
          <w:i w:val="false"/>
          <w:color w:val="000000"/>
          <w:sz w:val="28"/>
        </w:rPr>
        <w:t>ә</w:t>
      </w:r>
      <w:r>
        <w:rPr>
          <w:rFonts w:ascii="Times New Roman"/>
          <w:b w:val="false"/>
          <w:i w:val="false"/>
          <w:color w:val="000000"/>
          <w:sz w:val="28"/>
        </w:rPr>
        <w:t>не бекiтiлсiн.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Шешiм А</w:t>
      </w:r>
      <w:r>
        <w:rPr>
          <w:rFonts w:ascii="Times New Roman"/>
          <w:b w:val="false"/>
          <w:i w:val="false"/>
          <w:color w:val="000000"/>
          <w:sz w:val="28"/>
        </w:rPr>
        <w:t>қ</w:t>
      </w:r>
      <w:r>
        <w:rPr>
          <w:rFonts w:ascii="Times New Roman"/>
          <w:b w:val="false"/>
          <w:i w:val="false"/>
          <w:color w:val="000000"/>
          <w:sz w:val="28"/>
        </w:rPr>
        <w:t>мола облысыны</w:t>
      </w:r>
      <w:r>
        <w:rPr>
          <w:rFonts w:ascii="Times New Roman"/>
          <w:b w:val="false"/>
          <w:i w:val="false"/>
          <w:color w:val="000000"/>
          <w:sz w:val="28"/>
        </w:rPr>
        <w:t>ң</w:t>
      </w:r>
      <w:r>
        <w:rPr>
          <w:rFonts w:ascii="Times New Roman"/>
          <w:b w:val="false"/>
          <w:i w:val="false"/>
          <w:color w:val="000000"/>
          <w:sz w:val="28"/>
        </w:rPr>
        <w:t xml:space="preserve"> Щучье ауданды</w:t>
      </w:r>
      <w:r>
        <w:rPr>
          <w:rFonts w:ascii="Times New Roman"/>
          <w:b w:val="false"/>
          <w:i w:val="false"/>
          <w:color w:val="000000"/>
          <w:sz w:val="28"/>
        </w:rPr>
        <w:t>қ</w:t>
      </w:r>
      <w:r>
        <w:rPr>
          <w:rFonts w:ascii="Times New Roman"/>
          <w:b w:val="false"/>
          <w:i w:val="false"/>
          <w:color w:val="000000"/>
          <w:sz w:val="28"/>
        </w:rPr>
        <w:t xml:space="preserve"> ә</w:t>
      </w:r>
      <w:r>
        <w:rPr>
          <w:rFonts w:ascii="Times New Roman"/>
          <w:b w:val="false"/>
          <w:i w:val="false"/>
          <w:color w:val="000000"/>
          <w:sz w:val="28"/>
        </w:rPr>
        <w:t>дiлет бас</w:t>
      </w:r>
      <w:r>
        <w:rPr>
          <w:rFonts w:ascii="Times New Roman"/>
          <w:b w:val="false"/>
          <w:i w:val="false"/>
          <w:color w:val="000000"/>
          <w:sz w:val="28"/>
        </w:rPr>
        <w:t>қ</w:t>
      </w:r>
      <w:r>
        <w:rPr>
          <w:rFonts w:ascii="Times New Roman"/>
          <w:b w:val="false"/>
          <w:i w:val="false"/>
          <w:color w:val="000000"/>
          <w:sz w:val="28"/>
        </w:rPr>
        <w:t xml:space="preserve">армасында мемлекеттiк тiркеуден </w:t>
      </w:r>
      <w:r>
        <w:rPr>
          <w:rFonts w:ascii="Times New Roman"/>
          <w:b w:val="false"/>
          <w:i w:val="false"/>
          <w:color w:val="000000"/>
          <w:sz w:val="28"/>
        </w:rPr>
        <w:t>ө</w:t>
      </w:r>
      <w:r>
        <w:rPr>
          <w:rFonts w:ascii="Times New Roman"/>
          <w:b w:val="false"/>
          <w:i w:val="false"/>
          <w:color w:val="000000"/>
          <w:sz w:val="28"/>
        </w:rPr>
        <w:t>ткен к</w:t>
      </w:r>
      <w:r>
        <w:rPr>
          <w:rFonts w:ascii="Times New Roman"/>
          <w:b w:val="false"/>
          <w:i w:val="false"/>
          <w:color w:val="000000"/>
          <w:sz w:val="28"/>
        </w:rPr>
        <w:t>ү</w:t>
      </w:r>
      <w:r>
        <w:rPr>
          <w:rFonts w:ascii="Times New Roman"/>
          <w:b w:val="false"/>
          <w:i w:val="false"/>
          <w:color w:val="000000"/>
          <w:sz w:val="28"/>
        </w:rPr>
        <w:t>ннен кейiн к</w:t>
      </w:r>
      <w:r>
        <w:rPr>
          <w:rFonts w:ascii="Times New Roman"/>
          <w:b w:val="false"/>
          <w:i w:val="false"/>
          <w:color w:val="000000"/>
          <w:sz w:val="28"/>
        </w:rPr>
        <w:t>ү</w:t>
      </w:r>
      <w:r>
        <w:rPr>
          <w:rFonts w:ascii="Times New Roman"/>
          <w:b w:val="false"/>
          <w:i w:val="false"/>
          <w:color w:val="000000"/>
          <w:sz w:val="28"/>
        </w:rPr>
        <w:t>шіне енедi ж</w:t>
      </w:r>
      <w:r>
        <w:rPr>
          <w:rFonts w:ascii="Times New Roman"/>
          <w:b w:val="false"/>
          <w:i w:val="false"/>
          <w:color w:val="000000"/>
          <w:sz w:val="28"/>
        </w:rPr>
        <w:t>ә</w:t>
      </w:r>
      <w:r>
        <w:rPr>
          <w:rFonts w:ascii="Times New Roman"/>
          <w:b w:val="false"/>
          <w:i w:val="false"/>
          <w:color w:val="000000"/>
          <w:sz w:val="28"/>
        </w:rPr>
        <w:t>не 2009 жылды</w:t>
      </w:r>
      <w:r>
        <w:rPr>
          <w:rFonts w:ascii="Times New Roman"/>
          <w:b w:val="false"/>
          <w:i w:val="false"/>
          <w:color w:val="000000"/>
          <w:sz w:val="28"/>
        </w:rPr>
        <w:t>ң</w:t>
      </w:r>
      <w:r>
        <w:rPr>
          <w:rFonts w:ascii="Times New Roman"/>
          <w:b w:val="false"/>
          <w:i w:val="false"/>
          <w:color w:val="000000"/>
          <w:sz w:val="28"/>
        </w:rPr>
        <w:t xml:space="preserve"> 1 </w:t>
      </w:r>
      <w:r>
        <w:rPr>
          <w:rFonts w:ascii="Times New Roman"/>
          <w:b w:val="false"/>
          <w:i w:val="false"/>
          <w:color w:val="000000"/>
          <w:sz w:val="28"/>
        </w:rPr>
        <w:t>қ</w:t>
      </w:r>
      <w:r>
        <w:rPr>
          <w:rFonts w:ascii="Times New Roman"/>
          <w:b w:val="false"/>
          <w:i w:val="false"/>
          <w:color w:val="000000"/>
          <w:sz w:val="28"/>
        </w:rPr>
        <w:t>а</w:t>
      </w:r>
      <w:r>
        <w:rPr>
          <w:rFonts w:ascii="Times New Roman"/>
          <w:b w:val="false"/>
          <w:i w:val="false"/>
          <w:color w:val="000000"/>
          <w:sz w:val="28"/>
        </w:rPr>
        <w:t>ң</w:t>
      </w:r>
      <w:r>
        <w:rPr>
          <w:rFonts w:ascii="Times New Roman"/>
          <w:b w:val="false"/>
          <w:i w:val="false"/>
          <w:color w:val="000000"/>
          <w:sz w:val="28"/>
        </w:rPr>
        <w:t xml:space="preserve">тарынан бастап </w:t>
      </w:r>
      <w:r>
        <w:rPr>
          <w:rFonts w:ascii="Times New Roman"/>
          <w:b w:val="false"/>
          <w:i w:val="false"/>
          <w:color w:val="000000"/>
          <w:sz w:val="28"/>
        </w:rPr>
        <w:t>қ</w:t>
      </w:r>
      <w:r>
        <w:rPr>
          <w:rFonts w:ascii="Times New Roman"/>
          <w:b w:val="false"/>
          <w:i w:val="false"/>
          <w:color w:val="000000"/>
          <w:sz w:val="28"/>
        </w:rPr>
        <w:t>олданыс</w:t>
      </w:r>
      <w:r>
        <w:rPr>
          <w:rFonts w:ascii="Times New Roman"/>
          <w:b w:val="false"/>
          <w:i w:val="false"/>
          <w:color w:val="000000"/>
          <w:sz w:val="28"/>
        </w:rPr>
        <w:t>қ</w:t>
      </w:r>
      <w:r>
        <w:rPr>
          <w:rFonts w:ascii="Times New Roman"/>
          <w:b w:val="false"/>
          <w:i w:val="false"/>
          <w:color w:val="000000"/>
          <w:sz w:val="28"/>
        </w:rPr>
        <w:t>а енгізіледі.</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XIII сессиясының төрағасы                  П. Проскурин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 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Щучье ауданының</w:t>
      </w:r>
      <w:r>
        <w:br/>
      </w:r>
      <w:r>
        <w:rPr>
          <w:rFonts w:ascii="Times New Roman"/>
          <w:b w:val="false"/>
          <w:i w:val="false"/>
          <w:color w:val="000000"/>
          <w:sz w:val="28"/>
        </w:rPr>
        <w:t>
</w:t>
      </w:r>
      <w:r>
        <w:rPr>
          <w:rFonts w:ascii="Times New Roman"/>
          <w:b w:val="false"/>
          <w:i/>
          <w:color w:val="000000"/>
          <w:sz w:val="28"/>
        </w:rPr>
        <w:t>      әкімі                                      В.Балахонцев</w:t>
      </w:r>
    </w:p>
    <w:p>
      <w:pPr>
        <w:spacing w:after="0"/>
        <w:ind w:left="0"/>
        <w:jc w:val="both"/>
      </w:pPr>
      <w:r>
        <w:rPr>
          <w:rFonts w:ascii="Times New Roman"/>
          <w:b w:val="false"/>
          <w:i/>
          <w:color w:val="000000"/>
          <w:sz w:val="28"/>
        </w:rPr>
        <w:t>      «Щучье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 бастығы                         Г.Тінәлинова</w:t>
      </w:r>
    </w:p>
    <w:p>
      <w:pPr>
        <w:spacing w:after="0"/>
        <w:ind w:left="0"/>
        <w:jc w:val="both"/>
      </w:pPr>
      <w:r>
        <w:rPr>
          <w:rFonts w:ascii="Times New Roman"/>
          <w:b w:val="false"/>
          <w:i w:val="false"/>
          <w:color w:val="000000"/>
          <w:sz w:val="28"/>
        </w:rPr>
        <w:t>Щучье аудандық мәслихатының</w:t>
      </w:r>
      <w:r>
        <w:br/>
      </w:r>
      <w:r>
        <w:rPr>
          <w:rFonts w:ascii="Times New Roman"/>
          <w:b w:val="false"/>
          <w:i w:val="false"/>
          <w:color w:val="000000"/>
          <w:sz w:val="28"/>
        </w:rPr>
        <w:t>
2009 жылғы 24 сәуірдегі № С-13/8</w:t>
      </w:r>
      <w:r>
        <w:br/>
      </w:r>
      <w:r>
        <w:rPr>
          <w:rFonts w:ascii="Times New Roman"/>
          <w:b w:val="false"/>
          <w:i w:val="false"/>
          <w:color w:val="000000"/>
          <w:sz w:val="28"/>
        </w:rPr>
        <w:t>
шешіміне 1 қосымша</w:t>
      </w:r>
    </w:p>
    <w:p>
      <w:pPr>
        <w:spacing w:after="0"/>
        <w:ind w:left="0"/>
        <w:jc w:val="both"/>
      </w:pPr>
      <w:r>
        <w:rPr>
          <w:rFonts w:ascii="Times New Roman"/>
          <w:b/>
          <w:i w:val="false"/>
          <w:color w:val="000080"/>
          <w:sz w:val="28"/>
        </w:rPr>
        <w:t>Щучье ауданының 2009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89"/>
        <w:gridCol w:w="706"/>
        <w:gridCol w:w="748"/>
        <w:gridCol w:w="8229"/>
        <w:gridCol w:w="2082"/>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санаттар</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Кірістер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4019353,3</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1498562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128082</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128082</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107372</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20710</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843645</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843645</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843645</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449168</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276446</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271400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5046</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89454</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9785</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40126</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170</w:t>
            </w:r>
          </w:p>
        </w:tc>
      </w:tr>
      <w:tr>
        <w:trPr>
          <w:trHeight w:val="6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123</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39250</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81900</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37000</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44900</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1368</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1368</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67892</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8679</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7043</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дизель отыны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1636</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33968</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участоктарын пайдаланғаны үшін төлем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33968</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25245</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3815</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2725</w:t>
            </w:r>
          </w:p>
        </w:tc>
      </w:tr>
      <w:tr>
        <w:trPr>
          <w:trHeight w:val="6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үшiн алым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763</w:t>
            </w:r>
          </w:p>
        </w:tc>
      </w:tr>
      <w:tr>
        <w:trPr>
          <w:trHeight w:val="6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737</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1831</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13443</w:t>
            </w:r>
          </w:p>
        </w:tc>
      </w:tr>
      <w:tr>
        <w:trPr>
          <w:trHeight w:val="6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ортақ пайдаланылатын жергілікті автомобиль жолдарының бөлінген белдеуінде және елді мекендерде жарнама объектілерін орналастырғаны үшін төлем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1931</w:t>
            </w:r>
          </w:p>
        </w:tc>
      </w:tr>
      <w:tr>
        <w:trPr>
          <w:trHeight w:val="9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9775</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9775</w:t>
            </w:r>
          </w:p>
        </w:tc>
      </w:tr>
      <w:tr>
        <w:trPr>
          <w:trHeight w:val="22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қоспағанда,мемлекеттік баж сотқа берілетін талап арыздардан, ерекше талап ету істері арыздарынан, ерекше жүргізілетін істер бойынша арыздардан (шағымдардан),сот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7010</w:t>
            </w:r>
          </w:p>
        </w:tc>
      </w:tr>
      <w:tr>
        <w:trPr>
          <w:trHeight w:val="11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тіркегені туралы куәліктерді және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1200</w:t>
            </w:r>
          </w:p>
        </w:tc>
      </w:tr>
      <w:tr>
        <w:trPr>
          <w:trHeight w:val="9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500</w:t>
            </w:r>
          </w:p>
        </w:tc>
      </w:tr>
      <w:tr>
        <w:trPr>
          <w:trHeight w:val="8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жерін тіркеу үшін мемлекеттік баж</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740</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w:t>
            </w:r>
          </w:p>
        </w:tc>
      </w:tr>
      <w:tr>
        <w:trPr>
          <w:trHeight w:val="17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 аңшылық суық қаруды, белгіетін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8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44803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2910</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2810</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2810</w:t>
            </w:r>
          </w:p>
        </w:tc>
      </w:tr>
      <w:tr>
        <w:trPr>
          <w:trHeight w:val="6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186</w:t>
            </w:r>
          </w:p>
        </w:tc>
      </w:tr>
      <w:tr>
        <w:trPr>
          <w:trHeight w:val="6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186</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186</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41007</w:t>
            </w:r>
          </w:p>
        </w:tc>
      </w:tr>
      <w:tr>
        <w:trPr>
          <w:trHeight w:val="12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41007</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41007</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2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406475,7</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175949</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175949</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175949</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және материалдық емес активтерді сату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230526,7</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230526,7</w:t>
            </w:r>
          </w:p>
        </w:tc>
      </w:tr>
      <w:tr>
        <w:trPr>
          <w:trHeight w:val="1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230526,7</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2069512,6</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2069512,6</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2 069512,6</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923687,0</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937115,6</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208710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22"/>
        <w:gridCol w:w="610"/>
        <w:gridCol w:w="707"/>
        <w:gridCol w:w="8152"/>
        <w:gridCol w:w="210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Атқарымдық</w:t>
            </w:r>
            <w:r>
              <w:rPr>
                <w:rFonts w:ascii="Times New Roman"/>
                <w:b w:val="false"/>
                <w:i w:val="false"/>
                <w:color w:val="000000"/>
                <w:sz w:val="20"/>
              </w:rPr>
              <w:t xml:space="preserve"> топ</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Шағ</w:t>
            </w:r>
            <w:r>
              <w:rPr>
                <w:rFonts w:ascii="Times New Roman"/>
                <w:b w:val="false"/>
                <w:i w:val="false"/>
                <w:color w:val="000000"/>
                <w:sz w:val="20"/>
              </w:rPr>
              <w:t>.</w:t>
            </w:r>
            <w:r>
              <w:rPr>
                <w:rFonts w:ascii="Times New Roman"/>
                <w:b w:val="false"/>
                <w:i w:val="false"/>
                <w:color w:val="000000"/>
                <w:sz w:val="20"/>
              </w:rPr>
              <w:t>топ</w:t>
            </w:r>
          </w:p>
        </w:tc>
        <w:tc>
          <w:tcPr>
            <w:tcW w:w="0" w:type="auto"/>
            <w:vMerge/>
            <w:tcBorders>
              <w:top w:val="nil"/>
              <w:left w:val="single" w:color="cfcfcf" w:sz="5"/>
              <w:bottom w:val="single" w:color="cfcfcf" w:sz="5"/>
              <w:right w:val="single" w:color="cfcfcf" w:sz="5"/>
            </w:tcBorders>
          </w:tcP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 </w:t>
            </w:r>
            <w:r>
              <w:rPr>
                <w:rFonts w:ascii="Times New Roman"/>
                <w:b w:val="false"/>
                <w:i w:val="false"/>
                <w:color w:val="000000"/>
                <w:sz w:val="20"/>
              </w:rPr>
              <w:t>Шығындар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3807812,4</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сипаттағы</w:t>
            </w:r>
            <w:r>
              <w:rPr>
                <w:rFonts w:ascii="Times New Roman"/>
                <w:b w:val="false"/>
                <w:i w:val="false"/>
                <w:color w:val="000000"/>
                <w:sz w:val="20"/>
              </w:rPr>
              <w:t xml:space="preserve"> мемлекеттік</w:t>
            </w:r>
            <w:r>
              <w:rPr>
                <w:rFonts w:ascii="Times New Roman"/>
                <w:b w:val="false"/>
                <w:i w:val="false"/>
                <w:color w:val="000000"/>
                <w:sz w:val="20"/>
              </w:rPr>
              <w:t xml:space="preserve">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132405,0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басқарудың</w:t>
            </w:r>
            <w:r>
              <w:rPr>
                <w:rFonts w:ascii="Times New Roman"/>
                <w:b w:val="false"/>
                <w:i w:val="false"/>
                <w:color w:val="000000"/>
                <w:sz w:val="20"/>
              </w:rPr>
              <w:t xml:space="preserve"> жалпы</w:t>
            </w:r>
            <w:r>
              <w:rPr>
                <w:rFonts w:ascii="Times New Roman"/>
                <w:b w:val="false"/>
                <w:i w:val="false"/>
                <w:color w:val="000000"/>
                <w:sz w:val="20"/>
              </w:rPr>
              <w:t xml:space="preserve"> функцияларын</w:t>
            </w:r>
            <w:r>
              <w:rPr>
                <w:rFonts w:ascii="Times New Roman"/>
                <w:b w:val="false"/>
                <w:i w:val="false"/>
                <w:color w:val="000000"/>
                <w:sz w:val="20"/>
              </w:rPr>
              <w:t xml:space="preserve"> орындайтын</w:t>
            </w:r>
            <w:r>
              <w:rPr>
                <w:rFonts w:ascii="Times New Roman"/>
                <w:b w:val="false"/>
                <w:i w:val="false"/>
                <w:color w:val="000000"/>
                <w:sz w:val="20"/>
              </w:rPr>
              <w:t xml:space="preserve"> өк</w:t>
            </w:r>
            <w:r>
              <w:rPr>
                <w:rFonts w:ascii="Times New Roman"/>
                <w:b w:val="false"/>
                <w:i w:val="false"/>
                <w:color w:val="000000"/>
                <w:sz w:val="20"/>
              </w:rPr>
              <w:t>i</w:t>
            </w:r>
            <w:r>
              <w:rPr>
                <w:rFonts w:ascii="Times New Roman"/>
                <w:b w:val="false"/>
                <w:i w:val="false"/>
                <w:color w:val="000000"/>
                <w:sz w:val="20"/>
              </w:rPr>
              <w:t>лд</w:t>
            </w:r>
            <w:r>
              <w:rPr>
                <w:rFonts w:ascii="Times New Roman"/>
                <w:b w:val="false"/>
                <w:i w:val="false"/>
                <w:color w:val="000000"/>
                <w:sz w:val="20"/>
              </w:rPr>
              <w:t xml:space="preserve">i, </w:t>
            </w:r>
            <w:r>
              <w:rPr>
                <w:rFonts w:ascii="Times New Roman"/>
                <w:b w:val="false"/>
                <w:i w:val="false"/>
                <w:color w:val="000000"/>
                <w:sz w:val="20"/>
              </w:rPr>
              <w:t>атқарушы</w:t>
            </w:r>
            <w:r>
              <w:rPr>
                <w:rFonts w:ascii="Times New Roman"/>
                <w:b w:val="false"/>
                <w:i w:val="false"/>
                <w:color w:val="000000"/>
                <w:sz w:val="20"/>
              </w:rPr>
              <w:t xml:space="preserve"> және</w:t>
            </w:r>
            <w:r>
              <w:rPr>
                <w:rFonts w:ascii="Times New Roman"/>
                <w:b w:val="false"/>
                <w:i w:val="false"/>
                <w:color w:val="000000"/>
                <w:sz w:val="20"/>
              </w:rPr>
              <w:t xml:space="preserve"> басқа</w:t>
            </w:r>
            <w:r>
              <w:rPr>
                <w:rFonts w:ascii="Times New Roman"/>
                <w:b w:val="false"/>
                <w:i w:val="false"/>
                <w:color w:val="000000"/>
                <w:sz w:val="20"/>
              </w:rPr>
              <w:t xml:space="preserve"> органдар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109124,0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мәслихатының</w:t>
            </w:r>
            <w:r>
              <w:rPr>
                <w:rFonts w:ascii="Times New Roman"/>
                <w:b w:val="false"/>
                <w:i w:val="false"/>
                <w:color w:val="000000"/>
                <w:sz w:val="20"/>
              </w:rPr>
              <w:t xml:space="preserve">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8238,0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маслихаттардың</w:t>
            </w:r>
            <w:r>
              <w:rPr>
                <w:rFonts w:ascii="Times New Roman"/>
                <w:b w:val="false"/>
                <w:i w:val="false"/>
                <w:color w:val="000000"/>
                <w:sz w:val="20"/>
              </w:rPr>
              <w:t xml:space="preserve"> қызметін</w:t>
            </w:r>
            <w:r>
              <w:rPr>
                <w:rFonts w:ascii="Times New Roman"/>
                <w:b w:val="false"/>
                <w:i w:val="false"/>
                <w:color w:val="000000"/>
                <w:sz w:val="20"/>
              </w:rPr>
              <w:t xml:space="preserve"> камтамасыз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8238,0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әкімінің</w:t>
            </w:r>
            <w:r>
              <w:rPr>
                <w:rFonts w:ascii="Times New Roman"/>
                <w:b w:val="false"/>
                <w:i w:val="false"/>
                <w:color w:val="000000"/>
                <w:sz w:val="20"/>
              </w:rPr>
              <w:t xml:space="preserve">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40204,0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Әкім</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40204,0</w:t>
            </w:r>
          </w:p>
        </w:tc>
      </w:tr>
      <w:tr>
        <w:trPr>
          <w:trHeight w:val="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Әкім</w:t>
            </w:r>
            <w:r>
              <w:rPr>
                <w:rFonts w:ascii="Times New Roman"/>
                <w:b w:val="false"/>
                <w:i w:val="false"/>
                <w:color w:val="000000"/>
                <w:sz w:val="20"/>
              </w:rPr>
              <w:t xml:space="preserve"> аппаратының</w:t>
            </w:r>
            <w:r>
              <w:rPr>
                <w:rFonts w:ascii="Times New Roman"/>
                <w:b w:val="false"/>
                <w:i w:val="false"/>
                <w:color w:val="000000"/>
                <w:sz w:val="20"/>
              </w:rPr>
              <w:t xml:space="preserve"> ақпараттандыру</w:t>
            </w:r>
            <w:r>
              <w:rPr>
                <w:rFonts w:ascii="Times New Roman"/>
                <w:b w:val="false"/>
                <w:i w:val="false"/>
                <w:color w:val="000000"/>
                <w:sz w:val="20"/>
              </w:rPr>
              <w:t xml:space="preserve"> жүйесін</w:t>
            </w:r>
            <w:r>
              <w:rPr>
                <w:rFonts w:ascii="Times New Roman"/>
                <w:b w:val="false"/>
                <w:i w:val="false"/>
                <w:color w:val="000000"/>
                <w:sz w:val="20"/>
              </w:rPr>
              <w:t xml:space="preserve"> құру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60682</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аул</w:t>
            </w:r>
            <w:r>
              <w:rPr>
                <w:rFonts w:ascii="Times New Roman"/>
                <w:b w:val="false"/>
                <w:i w:val="false"/>
                <w:color w:val="000000"/>
                <w:sz w:val="20"/>
              </w:rPr>
              <w:t>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w:t>
            </w:r>
            <w:r>
              <w:rPr>
                <w:rFonts w:ascii="Times New Roman"/>
                <w:b w:val="false"/>
                <w:i w:val="false"/>
                <w:color w:val="000000"/>
                <w:sz w:val="20"/>
              </w:rPr>
              <w:t xml:space="preserve"> әкімі</w:t>
            </w:r>
            <w:r>
              <w:rPr>
                <w:rFonts w:ascii="Times New Roman"/>
                <w:b w:val="false"/>
                <w:i w:val="false"/>
                <w:color w:val="000000"/>
                <w:sz w:val="20"/>
              </w:rPr>
              <w:t xml:space="preserve"> аппаратының</w:t>
            </w:r>
            <w:r>
              <w:rPr>
                <w:rFonts w:ascii="Times New Roman"/>
                <w:b w:val="false"/>
                <w:i w:val="false"/>
                <w:color w:val="000000"/>
                <w:sz w:val="20"/>
              </w:rPr>
              <w:t xml:space="preserve"> жұмыс</w:t>
            </w:r>
            <w:r>
              <w:rPr>
                <w:rFonts w:ascii="Times New Roman"/>
                <w:b w:val="false"/>
                <w:i w:val="false"/>
                <w:color w:val="000000"/>
                <w:sz w:val="20"/>
              </w:rPr>
              <w:t xml:space="preserve"> істеуі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60682</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ауданның</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кенттің</w:t>
            </w:r>
            <w:r>
              <w:rPr>
                <w:rFonts w:ascii="Times New Roman"/>
                <w:b w:val="false"/>
                <w:i w:val="false"/>
                <w:color w:val="000000"/>
                <w:sz w:val="20"/>
              </w:rPr>
              <w:t xml:space="preserve">, </w:t>
            </w:r>
            <w:r>
              <w:rPr>
                <w:rFonts w:ascii="Times New Roman"/>
                <w:b w:val="false"/>
                <w:i w:val="false"/>
                <w:color w:val="000000"/>
                <w:sz w:val="20"/>
              </w:rPr>
              <w:t>ауылдың</w:t>
            </w:r>
            <w:r>
              <w:rPr>
                <w:rFonts w:ascii="Times New Roman"/>
                <w:b w:val="false"/>
                <w:i w:val="false"/>
                <w:color w:val="000000"/>
                <w:sz w:val="20"/>
              </w:rPr>
              <w:t xml:space="preserve"> (</w:t>
            </w:r>
            <w:r>
              <w:rPr>
                <w:rFonts w:ascii="Times New Roman"/>
                <w:b w:val="false"/>
                <w:i w:val="false"/>
                <w:color w:val="000000"/>
                <w:sz w:val="20"/>
              </w:rPr>
              <w:t>селоның</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округтің</w:t>
            </w:r>
            <w:r>
              <w:rPr>
                <w:rFonts w:ascii="Times New Roman"/>
                <w:b w:val="false"/>
                <w:i w:val="false"/>
                <w:color w:val="000000"/>
                <w:sz w:val="20"/>
              </w:rPr>
              <w:t xml:space="preserve"> әкімі</w:t>
            </w:r>
            <w:r>
              <w:rPr>
                <w:rFonts w:ascii="Times New Roman"/>
                <w:b w:val="false"/>
                <w:i w:val="false"/>
                <w:color w:val="000000"/>
                <w:sz w:val="20"/>
              </w:rPr>
              <w:t xml:space="preserve"> аппаратының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15455,0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қаржы</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15455,0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11431,0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w:t>
            </w:r>
            <w:r>
              <w:rPr>
                <w:rFonts w:ascii="Times New Roman"/>
                <w:b w:val="false"/>
                <w:i w:val="false"/>
                <w:color w:val="000000"/>
                <w:sz w:val="20"/>
              </w:rPr>
              <w:t xml:space="preserve"> салу</w:t>
            </w:r>
            <w:r>
              <w:rPr>
                <w:rFonts w:ascii="Times New Roman"/>
                <w:b w:val="false"/>
                <w:i w:val="false"/>
                <w:color w:val="000000"/>
                <w:sz w:val="20"/>
              </w:rPr>
              <w:t xml:space="preserve"> мақсатында</w:t>
            </w:r>
            <w:r>
              <w:rPr>
                <w:rFonts w:ascii="Times New Roman"/>
                <w:b w:val="false"/>
                <w:i w:val="false"/>
                <w:color w:val="000000"/>
                <w:sz w:val="20"/>
              </w:rPr>
              <w:t xml:space="preserve"> мүлікті</w:t>
            </w:r>
            <w:r>
              <w:rPr>
                <w:rFonts w:ascii="Times New Roman"/>
                <w:b w:val="false"/>
                <w:i w:val="false"/>
                <w:color w:val="000000"/>
                <w:sz w:val="20"/>
              </w:rPr>
              <w:t xml:space="preserve"> бағалауды</w:t>
            </w:r>
            <w:r>
              <w:rPr>
                <w:rFonts w:ascii="Times New Roman"/>
                <w:b w:val="false"/>
                <w:i w:val="false"/>
                <w:color w:val="000000"/>
                <w:sz w:val="20"/>
              </w:rPr>
              <w:t xml:space="preserve"> жүргізу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812,0</w:t>
            </w:r>
          </w:p>
        </w:tc>
      </w:tr>
      <w:tr>
        <w:trPr>
          <w:trHeight w:val="4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w:t>
            </w:r>
            <w:r>
              <w:rPr>
                <w:rFonts w:ascii="Times New Roman"/>
                <w:b w:val="false"/>
                <w:i w:val="false"/>
                <w:color w:val="000000"/>
                <w:sz w:val="20"/>
              </w:rPr>
              <w:t xml:space="preserve"> талондарды</w:t>
            </w:r>
            <w:r>
              <w:rPr>
                <w:rFonts w:ascii="Times New Roman"/>
                <w:b w:val="false"/>
                <w:i w:val="false"/>
                <w:color w:val="000000"/>
                <w:sz w:val="20"/>
              </w:rPr>
              <w:t xml:space="preserve"> беру</w:t>
            </w:r>
            <w:r>
              <w:rPr>
                <w:rFonts w:ascii="Times New Roman"/>
                <w:b w:val="false"/>
                <w:i w:val="false"/>
                <w:color w:val="000000"/>
                <w:sz w:val="20"/>
              </w:rPr>
              <w:t xml:space="preserve"> жөніндегі</w:t>
            </w:r>
            <w:r>
              <w:rPr>
                <w:rFonts w:ascii="Times New Roman"/>
                <w:b w:val="false"/>
                <w:i w:val="false"/>
                <w:color w:val="000000"/>
                <w:sz w:val="20"/>
              </w:rPr>
              <w:t xml:space="preserve"> жұмысты</w:t>
            </w:r>
            <w:r>
              <w:rPr>
                <w:rFonts w:ascii="Times New Roman"/>
                <w:b w:val="false"/>
                <w:i w:val="false"/>
                <w:color w:val="000000"/>
                <w:sz w:val="20"/>
              </w:rPr>
              <w:t xml:space="preserve"> және</w:t>
            </w:r>
            <w:r>
              <w:rPr>
                <w:rFonts w:ascii="Times New Roman"/>
                <w:b w:val="false"/>
                <w:i w:val="false"/>
                <w:color w:val="000000"/>
                <w:sz w:val="20"/>
              </w:rPr>
              <w:t xml:space="preserve"> біржолғы</w:t>
            </w:r>
            <w:r>
              <w:rPr>
                <w:rFonts w:ascii="Times New Roman"/>
                <w:b w:val="false"/>
                <w:i w:val="false"/>
                <w:color w:val="000000"/>
                <w:sz w:val="20"/>
              </w:rPr>
              <w:t xml:space="preserve"> талондарды</w:t>
            </w:r>
            <w:r>
              <w:rPr>
                <w:rFonts w:ascii="Times New Roman"/>
                <w:b w:val="false"/>
                <w:i w:val="false"/>
                <w:color w:val="000000"/>
                <w:sz w:val="20"/>
              </w:rPr>
              <w:t xml:space="preserve"> іске</w:t>
            </w:r>
            <w:r>
              <w:rPr>
                <w:rFonts w:ascii="Times New Roman"/>
                <w:b w:val="false"/>
                <w:i w:val="false"/>
                <w:color w:val="000000"/>
                <w:sz w:val="20"/>
              </w:rPr>
              <w:t xml:space="preserve"> асырудан</w:t>
            </w:r>
            <w:r>
              <w:rPr>
                <w:rFonts w:ascii="Times New Roman"/>
                <w:b w:val="false"/>
                <w:i w:val="false"/>
                <w:color w:val="000000"/>
                <w:sz w:val="20"/>
              </w:rPr>
              <w:t xml:space="preserve"> сомаларды</w:t>
            </w:r>
            <w:r>
              <w:rPr>
                <w:rFonts w:ascii="Times New Roman"/>
                <w:b w:val="false"/>
                <w:i w:val="false"/>
                <w:color w:val="000000"/>
                <w:sz w:val="20"/>
              </w:rPr>
              <w:t xml:space="preserve"> жинаудың</w:t>
            </w:r>
            <w:r>
              <w:rPr>
                <w:rFonts w:ascii="Times New Roman"/>
                <w:b w:val="false"/>
                <w:i w:val="false"/>
                <w:color w:val="000000"/>
                <w:sz w:val="20"/>
              </w:rPr>
              <w:t xml:space="preserve"> толықтығын</w:t>
            </w:r>
            <w:r>
              <w:rPr>
                <w:rFonts w:ascii="Times New Roman"/>
                <w:b w:val="false"/>
                <w:i w:val="false"/>
                <w:color w:val="000000"/>
                <w:sz w:val="20"/>
              </w:rPr>
              <w:t xml:space="preserve"> қамтамасыз</w:t>
            </w:r>
            <w:r>
              <w:rPr>
                <w:rFonts w:ascii="Times New Roman"/>
                <w:b w:val="false"/>
                <w:i w:val="false"/>
                <w:color w:val="000000"/>
                <w:sz w:val="20"/>
              </w:rPr>
              <w:t xml:space="preserve"> етуді</w:t>
            </w:r>
            <w:r>
              <w:rPr>
                <w:rFonts w:ascii="Times New Roman"/>
                <w:b w:val="false"/>
                <w:i w:val="false"/>
                <w:color w:val="000000"/>
                <w:sz w:val="20"/>
              </w:rPr>
              <w:t xml:space="preserve"> ұйымдастыру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3212,0</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w:t>
            </w:r>
            <w:r>
              <w:rPr>
                <w:rFonts w:ascii="Times New Roman"/>
                <w:b w:val="false"/>
                <w:i w:val="false"/>
                <w:color w:val="000000"/>
                <w:sz w:val="20"/>
              </w:rPr>
              <w:t xml:space="preserve"> және</w:t>
            </w:r>
            <w:r>
              <w:rPr>
                <w:rFonts w:ascii="Times New Roman"/>
                <w:b w:val="false"/>
                <w:i w:val="false"/>
                <w:color w:val="000000"/>
                <w:sz w:val="20"/>
              </w:rPr>
              <w:t xml:space="preserve"> статистикалық</w:t>
            </w:r>
            <w:r>
              <w:rPr>
                <w:rFonts w:ascii="Times New Roman"/>
                <w:b w:val="false"/>
                <w:i w:val="false"/>
                <w:color w:val="000000"/>
                <w:sz w:val="20"/>
              </w:rPr>
              <w:t xml:space="preserve"> қызмет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7826,0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экономика</w:t>
            </w:r>
            <w:r>
              <w:rPr>
                <w:rFonts w:ascii="Times New Roman"/>
                <w:b w:val="false"/>
                <w:i w:val="false"/>
                <w:color w:val="000000"/>
                <w:sz w:val="20"/>
              </w:rPr>
              <w:t xml:space="preserve"> және</w:t>
            </w:r>
            <w:r>
              <w:rPr>
                <w:rFonts w:ascii="Times New Roman"/>
                <w:b w:val="false"/>
                <w:i w:val="false"/>
                <w:color w:val="000000"/>
                <w:sz w:val="20"/>
              </w:rPr>
              <w:t xml:space="preserve"> бюджеттік</w:t>
            </w:r>
            <w:r>
              <w:rPr>
                <w:rFonts w:ascii="Times New Roman"/>
                <w:b w:val="false"/>
                <w:i w:val="false"/>
                <w:color w:val="000000"/>
                <w:sz w:val="20"/>
              </w:rPr>
              <w:t xml:space="preserve"> жоспарлау</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7826,0</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w:t>
            </w:r>
            <w:r>
              <w:rPr>
                <w:rFonts w:ascii="Times New Roman"/>
                <w:b w:val="false"/>
                <w:i w:val="false"/>
                <w:color w:val="000000"/>
                <w:sz w:val="20"/>
              </w:rPr>
              <w:t xml:space="preserve"> және</w:t>
            </w:r>
            <w:r>
              <w:rPr>
                <w:rFonts w:ascii="Times New Roman"/>
                <w:b w:val="false"/>
                <w:i w:val="false"/>
                <w:color w:val="000000"/>
                <w:sz w:val="20"/>
              </w:rPr>
              <w:t xml:space="preserve"> бюджеттік</w:t>
            </w:r>
            <w:r>
              <w:rPr>
                <w:rFonts w:ascii="Times New Roman"/>
                <w:b w:val="false"/>
                <w:i w:val="false"/>
                <w:color w:val="000000"/>
                <w:sz w:val="20"/>
              </w:rPr>
              <w:t xml:space="preserve"> жоспарлау</w:t>
            </w:r>
            <w:r>
              <w:rPr>
                <w:rFonts w:ascii="Times New Roman"/>
                <w:b w:val="false"/>
                <w:i w:val="false"/>
                <w:color w:val="000000"/>
                <w:sz w:val="20"/>
              </w:rPr>
              <w:t xml:space="preserve"> бөлімніңі</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7826,0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888,0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w:t>
            </w:r>
            <w:r>
              <w:rPr>
                <w:rFonts w:ascii="Times New Roman"/>
                <w:b w:val="false"/>
                <w:i w:val="false"/>
                <w:color w:val="000000"/>
                <w:sz w:val="20"/>
              </w:rPr>
              <w:t xml:space="preserve"> қажеттіліктер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888,0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әкімінің</w:t>
            </w:r>
            <w:r>
              <w:rPr>
                <w:rFonts w:ascii="Times New Roman"/>
                <w:b w:val="false"/>
                <w:i w:val="false"/>
                <w:color w:val="000000"/>
                <w:sz w:val="20"/>
              </w:rPr>
              <w:t xml:space="preserve">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888,0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w:t>
            </w:r>
            <w:r>
              <w:rPr>
                <w:rFonts w:ascii="Times New Roman"/>
                <w:b w:val="false"/>
                <w:i w:val="false"/>
                <w:color w:val="000000"/>
                <w:sz w:val="20"/>
              </w:rPr>
              <w:t xml:space="preserve"> бірдей</w:t>
            </w:r>
            <w:r>
              <w:rPr>
                <w:rFonts w:ascii="Times New Roman"/>
                <w:b w:val="false"/>
                <w:i w:val="false"/>
                <w:color w:val="000000"/>
                <w:sz w:val="20"/>
              </w:rPr>
              <w:t xml:space="preserve"> әскери</w:t>
            </w:r>
            <w:r>
              <w:rPr>
                <w:rFonts w:ascii="Times New Roman"/>
                <w:b w:val="false"/>
                <w:i w:val="false"/>
                <w:color w:val="000000"/>
                <w:sz w:val="20"/>
              </w:rPr>
              <w:t xml:space="preserve"> міндетті</w:t>
            </w:r>
            <w:r>
              <w:rPr>
                <w:rFonts w:ascii="Times New Roman"/>
                <w:b w:val="false"/>
                <w:i w:val="false"/>
                <w:color w:val="000000"/>
                <w:sz w:val="20"/>
              </w:rPr>
              <w:t xml:space="preserve"> атқару</w:t>
            </w:r>
            <w:r>
              <w:rPr>
                <w:rFonts w:ascii="Times New Roman"/>
                <w:b w:val="false"/>
                <w:i w:val="false"/>
                <w:color w:val="000000"/>
                <w:sz w:val="20"/>
              </w:rPr>
              <w:t xml:space="preserve"> шеңберіндегі</w:t>
            </w:r>
            <w:r>
              <w:rPr>
                <w:rFonts w:ascii="Times New Roman"/>
                <w:b w:val="false"/>
                <w:i w:val="false"/>
                <w:color w:val="000000"/>
                <w:sz w:val="20"/>
              </w:rPr>
              <w:t xml:space="preserve"> іс</w:t>
            </w:r>
            <w:r>
              <w:rPr>
                <w:rFonts w:ascii="Times New Roman"/>
                <w:b w:val="false"/>
                <w:i w:val="false"/>
                <w:color w:val="000000"/>
                <w:sz w:val="20"/>
              </w:rPr>
              <w:t>-</w:t>
            </w:r>
            <w:r>
              <w:rPr>
                <w:rFonts w:ascii="Times New Roman"/>
                <w:b w:val="false"/>
                <w:i w:val="false"/>
                <w:color w:val="000000"/>
                <w:sz w:val="20"/>
              </w:rPr>
              <w:t>шаралар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888,0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w:t>
            </w:r>
            <w:r>
              <w:rPr>
                <w:rFonts w:ascii="Times New Roman"/>
                <w:b w:val="false"/>
                <w:i w:val="false"/>
                <w:color w:val="000000"/>
                <w:sz w:val="20"/>
              </w:rPr>
              <w:t xml:space="preserve"> тәртіп</w:t>
            </w:r>
            <w:r>
              <w:rPr>
                <w:rFonts w:ascii="Times New Roman"/>
                <w:b w:val="false"/>
                <w:i w:val="false"/>
                <w:color w:val="000000"/>
                <w:sz w:val="20"/>
              </w:rPr>
              <w:t xml:space="preserve">, </w:t>
            </w:r>
            <w:r>
              <w:rPr>
                <w:rFonts w:ascii="Times New Roman"/>
                <w:b w:val="false"/>
                <w:i w:val="false"/>
                <w:color w:val="000000"/>
                <w:sz w:val="20"/>
              </w:rPr>
              <w:t>қауіпсіздік</w:t>
            </w:r>
            <w:r>
              <w:rPr>
                <w:rFonts w:ascii="Times New Roman"/>
                <w:b w:val="false"/>
                <w:i w:val="false"/>
                <w:color w:val="000000"/>
                <w:sz w:val="20"/>
              </w:rPr>
              <w:t xml:space="preserve">, </w:t>
            </w:r>
            <w:r>
              <w:rPr>
                <w:rFonts w:ascii="Times New Roman"/>
                <w:b w:val="false"/>
                <w:i w:val="false"/>
                <w:color w:val="000000"/>
                <w:sz w:val="20"/>
              </w:rPr>
              <w:t>құқық</w:t>
            </w:r>
            <w:r>
              <w:rPr>
                <w:rFonts w:ascii="Times New Roman"/>
                <w:b w:val="false"/>
                <w:i w:val="false"/>
                <w:color w:val="000000"/>
                <w:sz w:val="20"/>
              </w:rPr>
              <w:t xml:space="preserve">, </w:t>
            </w:r>
            <w:r>
              <w:rPr>
                <w:rFonts w:ascii="Times New Roman"/>
                <w:b w:val="false"/>
                <w:i w:val="false"/>
                <w:color w:val="000000"/>
                <w:sz w:val="20"/>
              </w:rPr>
              <w:t>сот</w:t>
            </w:r>
            <w:r>
              <w:rPr>
                <w:rFonts w:ascii="Times New Roman"/>
                <w:b w:val="false"/>
                <w:i w:val="false"/>
                <w:color w:val="000000"/>
                <w:sz w:val="20"/>
              </w:rPr>
              <w:t xml:space="preserve">, </w:t>
            </w:r>
            <w:r>
              <w:rPr>
                <w:rFonts w:ascii="Times New Roman"/>
                <w:b w:val="false"/>
                <w:i w:val="false"/>
                <w:color w:val="000000"/>
                <w:sz w:val="20"/>
              </w:rPr>
              <w:t>қылмыстық</w:t>
            </w:r>
            <w:r>
              <w:rPr>
                <w:rFonts w:ascii="Times New Roman"/>
                <w:b w:val="false"/>
                <w:i w:val="false"/>
                <w:color w:val="000000"/>
                <w:sz w:val="20"/>
              </w:rPr>
              <w:t>-</w:t>
            </w:r>
            <w:r>
              <w:rPr>
                <w:rFonts w:ascii="Times New Roman"/>
                <w:b w:val="false"/>
                <w:i w:val="false"/>
                <w:color w:val="000000"/>
                <w:sz w:val="20"/>
              </w:rPr>
              <w:t>атқару</w:t>
            </w:r>
            <w:r>
              <w:rPr>
                <w:rFonts w:ascii="Times New Roman"/>
                <w:b w:val="false"/>
                <w:i w:val="false"/>
                <w:color w:val="000000"/>
                <w:sz w:val="20"/>
              </w:rPr>
              <w:t xml:space="preserve"> қызметі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3920,0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w:t>
            </w:r>
            <w:r>
              <w:rPr>
                <w:rFonts w:ascii="Times New Roman"/>
                <w:b w:val="false"/>
                <w:i w:val="false"/>
                <w:color w:val="000000"/>
                <w:sz w:val="20"/>
              </w:rPr>
              <w:t xml:space="preserve"> қорғау</w:t>
            </w:r>
            <w:r>
              <w:rPr>
                <w:rFonts w:ascii="Times New Roman"/>
                <w:b w:val="false"/>
                <w:i w:val="false"/>
                <w:color w:val="000000"/>
                <w:sz w:val="20"/>
              </w:rPr>
              <w:t xml:space="preserve"> қызметі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3920,0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3920,0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w:t>
            </w:r>
            <w:r>
              <w:rPr>
                <w:rFonts w:ascii="Times New Roman"/>
                <w:b w:val="false"/>
                <w:i w:val="false"/>
                <w:color w:val="000000"/>
                <w:sz w:val="20"/>
              </w:rPr>
              <w:t xml:space="preserve">i </w:t>
            </w:r>
            <w:r>
              <w:rPr>
                <w:rFonts w:ascii="Times New Roman"/>
                <w:b w:val="false"/>
                <w:i w:val="false"/>
                <w:color w:val="000000"/>
                <w:sz w:val="20"/>
              </w:rPr>
              <w:t>мекендерде</w:t>
            </w:r>
            <w:r>
              <w:rPr>
                <w:rFonts w:ascii="Times New Roman"/>
                <w:b w:val="false"/>
                <w:i w:val="false"/>
                <w:color w:val="000000"/>
                <w:sz w:val="20"/>
              </w:rPr>
              <w:t xml:space="preserve"> жол</w:t>
            </w:r>
            <w:r>
              <w:rPr>
                <w:rFonts w:ascii="Times New Roman"/>
                <w:b w:val="false"/>
                <w:i w:val="false"/>
                <w:color w:val="000000"/>
                <w:sz w:val="20"/>
              </w:rPr>
              <w:t xml:space="preserve"> жүрісі</w:t>
            </w:r>
            <w:r>
              <w:rPr>
                <w:rFonts w:ascii="Times New Roman"/>
                <w:b w:val="false"/>
                <w:i w:val="false"/>
                <w:color w:val="000000"/>
                <w:sz w:val="20"/>
              </w:rPr>
              <w:t xml:space="preserve"> қау</w:t>
            </w:r>
            <w:r>
              <w:rPr>
                <w:rFonts w:ascii="Times New Roman"/>
                <w:b w:val="false"/>
                <w:i w:val="false"/>
                <w:color w:val="000000"/>
                <w:sz w:val="20"/>
              </w:rPr>
              <w:t>i</w:t>
            </w:r>
            <w:r>
              <w:rPr>
                <w:rFonts w:ascii="Times New Roman"/>
                <w:b w:val="false"/>
                <w:i w:val="false"/>
                <w:color w:val="000000"/>
                <w:sz w:val="20"/>
              </w:rPr>
              <w:t>пс</w:t>
            </w:r>
            <w:r>
              <w:rPr>
                <w:rFonts w:ascii="Times New Roman"/>
                <w:b w:val="false"/>
                <w:i w:val="false"/>
                <w:color w:val="000000"/>
                <w:sz w:val="20"/>
              </w:rPr>
              <w:t>i</w:t>
            </w:r>
            <w:r>
              <w:rPr>
                <w:rFonts w:ascii="Times New Roman"/>
                <w:b w:val="false"/>
                <w:i w:val="false"/>
                <w:color w:val="000000"/>
                <w:sz w:val="20"/>
              </w:rPr>
              <w:t>зд</w:t>
            </w:r>
            <w:r>
              <w:rPr>
                <w:rFonts w:ascii="Times New Roman"/>
                <w:b w:val="false"/>
                <w:i w:val="false"/>
                <w:color w:val="000000"/>
                <w:sz w:val="20"/>
              </w:rPr>
              <w:t>i</w:t>
            </w:r>
            <w:r>
              <w:rPr>
                <w:rFonts w:ascii="Times New Roman"/>
                <w:b w:val="false"/>
                <w:i w:val="false"/>
                <w:color w:val="000000"/>
                <w:sz w:val="20"/>
              </w:rPr>
              <w:t>гін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3920,0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1538886,0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w:t>
            </w:r>
            <w:r>
              <w:rPr>
                <w:rFonts w:ascii="Times New Roman"/>
                <w:b w:val="false"/>
                <w:i w:val="false"/>
                <w:color w:val="000000"/>
                <w:sz w:val="20"/>
              </w:rPr>
              <w:t xml:space="preserve"> дей</w:t>
            </w:r>
            <w:r>
              <w:rPr>
                <w:rFonts w:ascii="Times New Roman"/>
                <w:b w:val="false"/>
                <w:i w:val="false"/>
                <w:color w:val="000000"/>
                <w:sz w:val="20"/>
              </w:rPr>
              <w:t>i</w:t>
            </w:r>
            <w:r>
              <w:rPr>
                <w:rFonts w:ascii="Times New Roman"/>
                <w:b w:val="false"/>
                <w:i w:val="false"/>
                <w:color w:val="000000"/>
                <w:sz w:val="20"/>
              </w:rPr>
              <w:t>нг</w:t>
            </w:r>
            <w:r>
              <w:rPr>
                <w:rFonts w:ascii="Times New Roman"/>
                <w:b w:val="false"/>
                <w:i w:val="false"/>
                <w:color w:val="000000"/>
                <w:sz w:val="20"/>
              </w:rPr>
              <w:t xml:space="preserve">i </w:t>
            </w:r>
            <w:r>
              <w:rPr>
                <w:rFonts w:ascii="Times New Roman"/>
                <w:b w:val="false"/>
                <w:i w:val="false"/>
                <w:color w:val="000000"/>
                <w:sz w:val="20"/>
              </w:rPr>
              <w:t>тәрбие</w:t>
            </w:r>
            <w:r>
              <w:rPr>
                <w:rFonts w:ascii="Times New Roman"/>
                <w:b w:val="false"/>
                <w:i w:val="false"/>
                <w:color w:val="000000"/>
                <w:sz w:val="20"/>
              </w:rPr>
              <w:t xml:space="preserve"> және</w:t>
            </w:r>
            <w:r>
              <w:rPr>
                <w:rFonts w:ascii="Times New Roman"/>
                <w:b w:val="false"/>
                <w:i w:val="false"/>
                <w:color w:val="000000"/>
                <w:sz w:val="20"/>
              </w:rPr>
              <w:t xml:space="preserve"> оқыту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94083,0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94083,0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w:t>
            </w:r>
            <w:r>
              <w:rPr>
                <w:rFonts w:ascii="Times New Roman"/>
                <w:b w:val="false"/>
                <w:i w:val="false"/>
                <w:color w:val="000000"/>
                <w:sz w:val="20"/>
              </w:rPr>
              <w:t xml:space="preserve"> дейінгі</w:t>
            </w:r>
            <w:r>
              <w:rPr>
                <w:rFonts w:ascii="Times New Roman"/>
                <w:b w:val="false"/>
                <w:i w:val="false"/>
                <w:color w:val="000000"/>
                <w:sz w:val="20"/>
              </w:rPr>
              <w:t xml:space="preserve"> тәрбие</w:t>
            </w:r>
            <w:r>
              <w:rPr>
                <w:rFonts w:ascii="Times New Roman"/>
                <w:b w:val="false"/>
                <w:i w:val="false"/>
                <w:color w:val="000000"/>
                <w:sz w:val="20"/>
              </w:rPr>
              <w:t xml:space="preserve"> ұйымдарынің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94083,0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w:t>
            </w:r>
            <w:r>
              <w:rPr>
                <w:rFonts w:ascii="Times New Roman"/>
                <w:b w:val="false"/>
                <w:i w:val="false"/>
                <w:color w:val="000000"/>
                <w:sz w:val="20"/>
              </w:rPr>
              <w:t xml:space="preserve">, </w:t>
            </w:r>
            <w:r>
              <w:rPr>
                <w:rFonts w:ascii="Times New Roman"/>
                <w:b w:val="false"/>
                <w:i w:val="false"/>
                <w:color w:val="000000"/>
                <w:sz w:val="20"/>
              </w:rPr>
              <w:t>негізгі</w:t>
            </w:r>
            <w:r>
              <w:rPr>
                <w:rFonts w:ascii="Times New Roman"/>
                <w:b w:val="false"/>
                <w:i w:val="false"/>
                <w:color w:val="000000"/>
                <w:sz w:val="20"/>
              </w:rPr>
              <w:t xml:space="preserve"> орта</w:t>
            </w:r>
            <w:r>
              <w:rPr>
                <w:rFonts w:ascii="Times New Roman"/>
                <w:b w:val="false"/>
                <w:i w:val="false"/>
                <w:color w:val="000000"/>
                <w:sz w:val="20"/>
              </w:rPr>
              <w:t xml:space="preserve"> және</w:t>
            </w:r>
            <w:r>
              <w:rPr>
                <w:rFonts w:ascii="Times New Roman"/>
                <w:b w:val="false"/>
                <w:i w:val="false"/>
                <w:color w:val="000000"/>
                <w:sz w:val="20"/>
              </w:rPr>
              <w:t xml:space="preserve"> жалпы</w:t>
            </w:r>
            <w:r>
              <w:rPr>
                <w:rFonts w:ascii="Times New Roman"/>
                <w:b w:val="false"/>
                <w:i w:val="false"/>
                <w:color w:val="000000"/>
                <w:sz w:val="20"/>
              </w:rPr>
              <w:t xml:space="preserve"> орта</w:t>
            </w:r>
            <w:r>
              <w:rPr>
                <w:rFonts w:ascii="Times New Roman"/>
                <w:b w:val="false"/>
                <w:i w:val="false"/>
                <w:color w:val="000000"/>
                <w:sz w:val="20"/>
              </w:rPr>
              <w:t xml:space="preserve"> білім</w:t>
            </w:r>
            <w:r>
              <w:rPr>
                <w:rFonts w:ascii="Times New Roman"/>
                <w:b w:val="false"/>
                <w:i w:val="false"/>
                <w:color w:val="000000"/>
                <w:sz w:val="20"/>
              </w:rPr>
              <w:t xml:space="preserve"> беру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1378021,0</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аул</w:t>
            </w:r>
            <w:r>
              <w:rPr>
                <w:rFonts w:ascii="Times New Roman"/>
                <w:b w:val="false"/>
                <w:i w:val="false"/>
                <w:color w:val="000000"/>
                <w:sz w:val="20"/>
              </w:rPr>
              <w:t>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w:t>
            </w:r>
            <w:r>
              <w:rPr>
                <w:rFonts w:ascii="Times New Roman"/>
                <w:b w:val="false"/>
                <w:i w:val="false"/>
                <w:color w:val="000000"/>
                <w:sz w:val="20"/>
              </w:rPr>
              <w:t xml:space="preserve"> әкімі</w:t>
            </w:r>
            <w:r>
              <w:rPr>
                <w:rFonts w:ascii="Times New Roman"/>
                <w:b w:val="false"/>
                <w:i w:val="false"/>
                <w:color w:val="000000"/>
                <w:sz w:val="20"/>
              </w:rPr>
              <w:t xml:space="preserve"> аппаратының</w:t>
            </w:r>
            <w:r>
              <w:rPr>
                <w:rFonts w:ascii="Times New Roman"/>
                <w:b w:val="false"/>
                <w:i w:val="false"/>
                <w:color w:val="000000"/>
                <w:sz w:val="20"/>
              </w:rPr>
              <w:t xml:space="preserve"> жұмыс</w:t>
            </w:r>
            <w:r>
              <w:rPr>
                <w:rFonts w:ascii="Times New Roman"/>
                <w:b w:val="false"/>
                <w:i w:val="false"/>
                <w:color w:val="000000"/>
                <w:sz w:val="20"/>
              </w:rPr>
              <w:t xml:space="preserve"> істеуі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2510,0</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жерлерде</w:t>
            </w:r>
            <w:r>
              <w:rPr>
                <w:rFonts w:ascii="Times New Roman"/>
                <w:b w:val="false"/>
                <w:i w:val="false"/>
                <w:color w:val="000000"/>
                <w:sz w:val="20"/>
              </w:rPr>
              <w:t xml:space="preserve"> балаларды</w:t>
            </w:r>
            <w:r>
              <w:rPr>
                <w:rFonts w:ascii="Times New Roman"/>
                <w:b w:val="false"/>
                <w:i w:val="false"/>
                <w:color w:val="000000"/>
                <w:sz w:val="20"/>
              </w:rPr>
              <w:t xml:space="preserve"> мектепке</w:t>
            </w:r>
            <w:r>
              <w:rPr>
                <w:rFonts w:ascii="Times New Roman"/>
                <w:b w:val="false"/>
                <w:i w:val="false"/>
                <w:color w:val="000000"/>
                <w:sz w:val="20"/>
              </w:rPr>
              <w:t xml:space="preserve"> дейін</w:t>
            </w:r>
            <w:r>
              <w:rPr>
                <w:rFonts w:ascii="Times New Roman"/>
                <w:b w:val="false"/>
                <w:i w:val="false"/>
                <w:color w:val="000000"/>
                <w:sz w:val="20"/>
              </w:rPr>
              <w:t xml:space="preserve"> тегін</w:t>
            </w:r>
            <w:r>
              <w:rPr>
                <w:rFonts w:ascii="Times New Roman"/>
                <w:b w:val="false"/>
                <w:i w:val="false"/>
                <w:color w:val="000000"/>
                <w:sz w:val="20"/>
              </w:rPr>
              <w:t xml:space="preserve"> алып</w:t>
            </w:r>
            <w:r>
              <w:rPr>
                <w:rFonts w:ascii="Times New Roman"/>
                <w:b w:val="false"/>
                <w:i w:val="false"/>
                <w:color w:val="000000"/>
                <w:sz w:val="20"/>
              </w:rPr>
              <w:t xml:space="preserve"> баруды</w:t>
            </w:r>
            <w:r>
              <w:rPr>
                <w:rFonts w:ascii="Times New Roman"/>
                <w:b w:val="false"/>
                <w:i w:val="false"/>
                <w:color w:val="000000"/>
                <w:sz w:val="20"/>
              </w:rPr>
              <w:t xml:space="preserve"> және</w:t>
            </w:r>
            <w:r>
              <w:rPr>
                <w:rFonts w:ascii="Times New Roman"/>
                <w:b w:val="false"/>
                <w:i w:val="false"/>
                <w:color w:val="000000"/>
                <w:sz w:val="20"/>
              </w:rPr>
              <w:t xml:space="preserve"> кері</w:t>
            </w:r>
            <w:r>
              <w:rPr>
                <w:rFonts w:ascii="Times New Roman"/>
                <w:b w:val="false"/>
                <w:i w:val="false"/>
                <w:color w:val="000000"/>
                <w:sz w:val="20"/>
              </w:rPr>
              <w:t xml:space="preserve"> алып</w:t>
            </w:r>
            <w:r>
              <w:rPr>
                <w:rFonts w:ascii="Times New Roman"/>
                <w:b w:val="false"/>
                <w:i w:val="false"/>
                <w:color w:val="000000"/>
                <w:sz w:val="20"/>
              </w:rPr>
              <w:t xml:space="preserve"> келуді</w:t>
            </w:r>
            <w:r>
              <w:rPr>
                <w:rFonts w:ascii="Times New Roman"/>
                <w:b w:val="false"/>
                <w:i w:val="false"/>
                <w:color w:val="000000"/>
                <w:sz w:val="20"/>
              </w:rPr>
              <w:t xml:space="preserve"> ұйымдастыру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2510,0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1375511,0</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білім</w:t>
            </w:r>
            <w:r>
              <w:rPr>
                <w:rFonts w:ascii="Times New Roman"/>
                <w:b w:val="false"/>
                <w:i w:val="false"/>
                <w:color w:val="000000"/>
                <w:sz w:val="20"/>
              </w:rPr>
              <w:t xml:space="preserve"> беру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1340911,0</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 xml:space="preserve"> мен</w:t>
            </w:r>
            <w:r>
              <w:rPr>
                <w:rFonts w:ascii="Times New Roman"/>
                <w:b w:val="false"/>
                <w:i w:val="false"/>
                <w:color w:val="000000"/>
                <w:sz w:val="20"/>
              </w:rPr>
              <w:t xml:space="preserve"> жас</w:t>
            </w:r>
            <w:r>
              <w:rPr>
                <w:rFonts w:ascii="Times New Roman"/>
                <w:b w:val="false"/>
                <w:i w:val="false"/>
                <w:color w:val="000000"/>
                <w:sz w:val="20"/>
              </w:rPr>
              <w:t xml:space="preserve"> өспірімдер</w:t>
            </w:r>
            <w:r>
              <w:rPr>
                <w:rFonts w:ascii="Times New Roman"/>
                <w:b w:val="false"/>
                <w:i w:val="false"/>
                <w:color w:val="000000"/>
                <w:sz w:val="20"/>
              </w:rPr>
              <w:t xml:space="preserve"> үшін</w:t>
            </w:r>
            <w:r>
              <w:rPr>
                <w:rFonts w:ascii="Times New Roman"/>
                <w:b w:val="false"/>
                <w:i w:val="false"/>
                <w:color w:val="000000"/>
                <w:sz w:val="20"/>
              </w:rPr>
              <w:t xml:space="preserve"> қосымша</w:t>
            </w:r>
            <w:r>
              <w:rPr>
                <w:rFonts w:ascii="Times New Roman"/>
                <w:b w:val="false"/>
                <w:i w:val="false"/>
                <w:color w:val="000000"/>
                <w:sz w:val="20"/>
              </w:rPr>
              <w:t xml:space="preserve"> білім</w:t>
            </w:r>
            <w:r>
              <w:rPr>
                <w:rFonts w:ascii="Times New Roman"/>
                <w:b w:val="false"/>
                <w:i w:val="false"/>
                <w:color w:val="000000"/>
                <w:sz w:val="20"/>
              </w:rPr>
              <w:t xml:space="preserve"> беру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34600,0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w:t>
            </w:r>
            <w:r>
              <w:rPr>
                <w:rFonts w:ascii="Times New Roman"/>
                <w:b w:val="false"/>
                <w:i w:val="false"/>
                <w:color w:val="000000"/>
                <w:sz w:val="20"/>
              </w:rPr>
              <w:t>i</w:t>
            </w:r>
            <w:r>
              <w:rPr>
                <w:rFonts w:ascii="Times New Roman"/>
                <w:b w:val="false"/>
                <w:i w:val="false"/>
                <w:color w:val="000000"/>
                <w:sz w:val="20"/>
              </w:rPr>
              <w:t>л</w:t>
            </w:r>
            <w:r>
              <w:rPr>
                <w:rFonts w:ascii="Times New Roman"/>
                <w:b w:val="false"/>
                <w:i w:val="false"/>
                <w:color w:val="000000"/>
                <w:sz w:val="20"/>
              </w:rPr>
              <w:t>i</w:t>
            </w:r>
            <w:r>
              <w:rPr>
                <w:rFonts w:ascii="Times New Roman"/>
                <w:b w:val="false"/>
                <w:i w:val="false"/>
                <w:color w:val="000000"/>
                <w:sz w:val="20"/>
              </w:rPr>
              <w:t>м</w:t>
            </w:r>
            <w:r>
              <w:rPr>
                <w:rFonts w:ascii="Times New Roman"/>
                <w:b w:val="false"/>
                <w:i w:val="false"/>
                <w:color w:val="000000"/>
                <w:sz w:val="20"/>
              </w:rPr>
              <w:t xml:space="preserve"> беру</w:t>
            </w:r>
            <w:r>
              <w:rPr>
                <w:rFonts w:ascii="Times New Roman"/>
                <w:b w:val="false"/>
                <w:i w:val="false"/>
                <w:color w:val="000000"/>
                <w:sz w:val="20"/>
              </w:rPr>
              <w:t xml:space="preserve"> саласындағы</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66782,0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66782,0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8527,0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мекемелерінде</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жүйесін</w:t>
            </w:r>
            <w:r>
              <w:rPr>
                <w:rFonts w:ascii="Times New Roman"/>
                <w:b w:val="false"/>
                <w:i w:val="false"/>
                <w:color w:val="000000"/>
                <w:sz w:val="20"/>
              </w:rPr>
              <w:t xml:space="preserve"> ақпараттандыру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областык</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мекемелер</w:t>
            </w:r>
            <w:r>
              <w:rPr>
                <w:rFonts w:ascii="Times New Roman"/>
                <w:b w:val="false"/>
                <w:i w:val="false"/>
                <w:color w:val="000000"/>
                <w:sz w:val="20"/>
              </w:rPr>
              <w:t xml:space="preserve"> үшін</w:t>
            </w:r>
            <w:r>
              <w:rPr>
                <w:rFonts w:ascii="Times New Roman"/>
                <w:b w:val="false"/>
                <w:i w:val="false"/>
                <w:color w:val="000000"/>
                <w:sz w:val="20"/>
              </w:rPr>
              <w:t xml:space="preserve"> оқулықтар</w:t>
            </w:r>
            <w:r>
              <w:rPr>
                <w:rFonts w:ascii="Times New Roman"/>
                <w:b w:val="false"/>
                <w:i w:val="false"/>
                <w:color w:val="000000"/>
                <w:sz w:val="20"/>
              </w:rPr>
              <w:t xml:space="preserve"> мен</w:t>
            </w:r>
            <w:r>
              <w:rPr>
                <w:rFonts w:ascii="Times New Roman"/>
                <w:b w:val="false"/>
                <w:i w:val="false"/>
                <w:color w:val="000000"/>
                <w:sz w:val="20"/>
              </w:rPr>
              <w:t xml:space="preserve"> оқу</w:t>
            </w:r>
            <w:r>
              <w:rPr>
                <w:rFonts w:ascii="Times New Roman"/>
                <w:b w:val="false"/>
                <w:i w:val="false"/>
                <w:color w:val="000000"/>
                <w:sz w:val="20"/>
              </w:rPr>
              <w:t>-</w:t>
            </w:r>
            <w:r>
              <w:rPr>
                <w:rFonts w:ascii="Times New Roman"/>
                <w:b w:val="false"/>
                <w:i w:val="false"/>
                <w:color w:val="000000"/>
                <w:sz w:val="20"/>
              </w:rPr>
              <w:t>әд</w:t>
            </w:r>
            <w:r>
              <w:rPr>
                <w:rFonts w:ascii="Times New Roman"/>
                <w:b w:val="false"/>
                <w:i w:val="false"/>
                <w:color w:val="000000"/>
                <w:sz w:val="20"/>
              </w:rPr>
              <w:t>i</w:t>
            </w:r>
            <w:r>
              <w:rPr>
                <w:rFonts w:ascii="Times New Roman"/>
                <w:b w:val="false"/>
                <w:i w:val="false"/>
                <w:color w:val="000000"/>
                <w:sz w:val="20"/>
              </w:rPr>
              <w:t>стемел</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кешендерді</w:t>
            </w:r>
            <w:r>
              <w:rPr>
                <w:rFonts w:ascii="Times New Roman"/>
                <w:b w:val="false"/>
                <w:i w:val="false"/>
                <w:color w:val="000000"/>
                <w:sz w:val="20"/>
              </w:rPr>
              <w:t xml:space="preserve"> сатып</w:t>
            </w:r>
            <w:r>
              <w:rPr>
                <w:rFonts w:ascii="Times New Roman"/>
                <w:b w:val="false"/>
                <w:i w:val="false"/>
                <w:color w:val="000000"/>
                <w:sz w:val="20"/>
              </w:rPr>
              <w:t xml:space="preserve"> алу</w:t>
            </w:r>
            <w:r>
              <w:rPr>
                <w:rFonts w:ascii="Times New Roman"/>
                <w:b w:val="false"/>
                <w:i w:val="false"/>
                <w:color w:val="000000"/>
                <w:sz w:val="20"/>
              </w:rPr>
              <w:t xml:space="preserve"> және</w:t>
            </w:r>
            <w:r>
              <w:rPr>
                <w:rFonts w:ascii="Times New Roman"/>
                <w:b w:val="false"/>
                <w:i w:val="false"/>
                <w:color w:val="000000"/>
                <w:sz w:val="20"/>
              </w:rPr>
              <w:t xml:space="preserve"> жеткізу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10133,0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w:t>
            </w:r>
            <w:r>
              <w:rPr>
                <w:rFonts w:ascii="Times New Roman"/>
                <w:b w:val="false"/>
                <w:i w:val="false"/>
                <w:color w:val="000000"/>
                <w:sz w:val="20"/>
              </w:rPr>
              <w:t>қалалалық</w:t>
            </w:r>
            <w:r>
              <w:rPr>
                <w:rFonts w:ascii="Times New Roman"/>
                <w:b w:val="false"/>
                <w:i w:val="false"/>
                <w:color w:val="000000"/>
                <w:sz w:val="20"/>
              </w:rPr>
              <w:t xml:space="preserve">) </w:t>
            </w:r>
            <w:r>
              <w:rPr>
                <w:rFonts w:ascii="Times New Roman"/>
                <w:b w:val="false"/>
                <w:i w:val="false"/>
                <w:color w:val="000000"/>
                <w:sz w:val="20"/>
              </w:rPr>
              <w:t>ауқымдағы</w:t>
            </w:r>
            <w:r>
              <w:rPr>
                <w:rFonts w:ascii="Times New Roman"/>
                <w:b w:val="false"/>
                <w:i w:val="false"/>
                <w:color w:val="000000"/>
                <w:sz w:val="20"/>
              </w:rPr>
              <w:t xml:space="preserve"> мектеп</w:t>
            </w:r>
            <w:r>
              <w:rPr>
                <w:rFonts w:ascii="Times New Roman"/>
                <w:b w:val="false"/>
                <w:i w:val="false"/>
                <w:color w:val="000000"/>
                <w:sz w:val="20"/>
              </w:rPr>
              <w:t xml:space="preserve"> олимпиадаларын</w:t>
            </w:r>
            <w:r>
              <w:rPr>
                <w:rFonts w:ascii="Times New Roman"/>
                <w:b w:val="false"/>
                <w:i w:val="false"/>
                <w:color w:val="000000"/>
                <w:sz w:val="20"/>
              </w:rPr>
              <w:t xml:space="preserve"> және</w:t>
            </w:r>
            <w:r>
              <w:rPr>
                <w:rFonts w:ascii="Times New Roman"/>
                <w:b w:val="false"/>
                <w:i w:val="false"/>
                <w:color w:val="000000"/>
                <w:sz w:val="20"/>
              </w:rPr>
              <w:t xml:space="preserve"> мектептен</w:t>
            </w:r>
            <w:r>
              <w:rPr>
                <w:rFonts w:ascii="Times New Roman"/>
                <w:b w:val="false"/>
                <w:i w:val="false"/>
                <w:color w:val="000000"/>
                <w:sz w:val="20"/>
              </w:rPr>
              <w:t xml:space="preserve"> тыс</w:t>
            </w:r>
            <w:r>
              <w:rPr>
                <w:rFonts w:ascii="Times New Roman"/>
                <w:b w:val="false"/>
                <w:i w:val="false"/>
                <w:color w:val="000000"/>
                <w:sz w:val="20"/>
              </w:rPr>
              <w:t xml:space="preserve"> іс</w:t>
            </w:r>
            <w:r>
              <w:rPr>
                <w:rFonts w:ascii="Times New Roman"/>
                <w:b w:val="false"/>
                <w:i w:val="false"/>
                <w:color w:val="000000"/>
                <w:sz w:val="20"/>
              </w:rPr>
              <w:t>-</w:t>
            </w:r>
            <w:r>
              <w:rPr>
                <w:rFonts w:ascii="Times New Roman"/>
                <w:b w:val="false"/>
                <w:i w:val="false"/>
                <w:color w:val="000000"/>
                <w:sz w:val="20"/>
              </w:rPr>
              <w:t>шараларды</w:t>
            </w:r>
            <w:r>
              <w:rPr>
                <w:rFonts w:ascii="Times New Roman"/>
                <w:b w:val="false"/>
                <w:i w:val="false"/>
                <w:color w:val="000000"/>
                <w:sz w:val="20"/>
              </w:rPr>
              <w:t xml:space="preserve"> өтк</w:t>
            </w:r>
            <w:r>
              <w:rPr>
                <w:rFonts w:ascii="Times New Roman"/>
                <w:b w:val="false"/>
                <w:i w:val="false"/>
                <w:color w:val="000000"/>
                <w:sz w:val="20"/>
              </w:rPr>
              <w:t>i</w:t>
            </w:r>
            <w:r>
              <w:rPr>
                <w:rFonts w:ascii="Times New Roman"/>
                <w:b w:val="false"/>
                <w:i w:val="false"/>
                <w:color w:val="000000"/>
                <w:sz w:val="20"/>
              </w:rPr>
              <w:t>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2774,0</w:t>
            </w:r>
          </w:p>
        </w:tc>
      </w:tr>
      <w:tr>
        <w:trPr>
          <w:trHeight w:val="6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w:t>
            </w:r>
            <w:r>
              <w:rPr>
                <w:rFonts w:ascii="Times New Roman"/>
                <w:b w:val="false"/>
                <w:i w:val="false"/>
                <w:color w:val="000000"/>
                <w:sz w:val="20"/>
              </w:rPr>
              <w:t xml:space="preserve"> 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кадрларды</w:t>
            </w:r>
            <w:r>
              <w:rPr>
                <w:rFonts w:ascii="Times New Roman"/>
                <w:b w:val="false"/>
                <w:i w:val="false"/>
                <w:color w:val="000000"/>
                <w:sz w:val="20"/>
              </w:rPr>
              <w:t xml:space="preserve"> қайта</w:t>
            </w:r>
            <w:r>
              <w:rPr>
                <w:rFonts w:ascii="Times New Roman"/>
                <w:b w:val="false"/>
                <w:i w:val="false"/>
                <w:color w:val="000000"/>
                <w:sz w:val="20"/>
              </w:rPr>
              <w:t xml:space="preserve"> даярлау</w:t>
            </w:r>
            <w:r>
              <w:rPr>
                <w:rFonts w:ascii="Times New Roman"/>
                <w:b w:val="false"/>
                <w:i w:val="false"/>
                <w:color w:val="000000"/>
                <w:sz w:val="20"/>
              </w:rPr>
              <w:t xml:space="preserve"> стратегиясын</w:t>
            </w:r>
            <w:r>
              <w:rPr>
                <w:rFonts w:ascii="Times New Roman"/>
                <w:b w:val="false"/>
                <w:i w:val="false"/>
                <w:color w:val="000000"/>
                <w:sz w:val="20"/>
              </w:rPr>
              <w:t xml:space="preserve"> іске</w:t>
            </w:r>
            <w:r>
              <w:rPr>
                <w:rFonts w:ascii="Times New Roman"/>
                <w:b w:val="false"/>
                <w:i w:val="false"/>
                <w:color w:val="000000"/>
                <w:sz w:val="20"/>
              </w:rPr>
              <w:t xml:space="preserve"> асыру</w:t>
            </w:r>
            <w:r>
              <w:rPr>
                <w:rFonts w:ascii="Times New Roman"/>
                <w:b w:val="false"/>
                <w:i w:val="false"/>
                <w:color w:val="000000"/>
                <w:sz w:val="20"/>
              </w:rPr>
              <w:t xml:space="preserve"> шеңберінде</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объектілерін</w:t>
            </w:r>
            <w:r>
              <w:rPr>
                <w:rFonts w:ascii="Times New Roman"/>
                <w:b w:val="false"/>
                <w:i w:val="false"/>
                <w:color w:val="000000"/>
                <w:sz w:val="20"/>
              </w:rPr>
              <w:t xml:space="preserve"> күрделі</w:t>
            </w:r>
            <w:r>
              <w:rPr>
                <w:rFonts w:ascii="Times New Roman"/>
                <w:b w:val="false"/>
                <w:i w:val="false"/>
                <w:color w:val="000000"/>
                <w:sz w:val="20"/>
              </w:rPr>
              <w:t xml:space="preserve">, </w:t>
            </w:r>
            <w:r>
              <w:rPr>
                <w:rFonts w:ascii="Times New Roman"/>
                <w:b w:val="false"/>
                <w:i w:val="false"/>
                <w:color w:val="000000"/>
                <w:sz w:val="20"/>
              </w:rPr>
              <w:t>ағымды</w:t>
            </w:r>
            <w:r>
              <w:rPr>
                <w:rFonts w:ascii="Times New Roman"/>
                <w:b w:val="false"/>
                <w:i w:val="false"/>
                <w:color w:val="000000"/>
                <w:sz w:val="20"/>
              </w:rPr>
              <w:t xml:space="preserve"> жөндеу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45348,0</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көмек</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қамсыздандыру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149500,0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көмек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131431,0</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бағдарламалар</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131431,0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w:t>
            </w:r>
            <w:r>
              <w:rPr>
                <w:rFonts w:ascii="Times New Roman"/>
                <w:b w:val="false"/>
                <w:i w:val="false"/>
                <w:color w:val="000000"/>
                <w:sz w:val="20"/>
              </w:rPr>
              <w:t xml:space="preserve"> қамту</w:t>
            </w:r>
            <w:r>
              <w:rPr>
                <w:rFonts w:ascii="Times New Roman"/>
                <w:b w:val="false"/>
                <w:i w:val="false"/>
                <w:color w:val="000000"/>
                <w:sz w:val="20"/>
              </w:rPr>
              <w:t xml:space="preserve"> бағдарламасы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49994,0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арнаулы</w:t>
            </w:r>
            <w:r>
              <w:rPr>
                <w:rFonts w:ascii="Times New Roman"/>
                <w:b w:val="false"/>
                <w:i w:val="false"/>
                <w:color w:val="000000"/>
                <w:sz w:val="20"/>
              </w:rPr>
              <w:t xml:space="preserve"> әлеуметтік</w:t>
            </w:r>
            <w:r>
              <w:rPr>
                <w:rFonts w:ascii="Times New Roman"/>
                <w:b w:val="false"/>
                <w:i w:val="false"/>
                <w:color w:val="000000"/>
                <w:sz w:val="20"/>
              </w:rPr>
              <w:t xml:space="preserve"> көмек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6438,0</w:t>
            </w:r>
          </w:p>
        </w:tc>
      </w:tr>
      <w:tr>
        <w:trPr>
          <w:trHeight w:val="8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w:t>
            </w:r>
            <w:r>
              <w:rPr>
                <w:rFonts w:ascii="Times New Roman"/>
                <w:b w:val="false"/>
                <w:i w:val="false"/>
                <w:color w:val="000000"/>
                <w:sz w:val="20"/>
              </w:rPr>
              <w:t xml:space="preserve"> жерлерде</w:t>
            </w:r>
            <w:r>
              <w:rPr>
                <w:rFonts w:ascii="Times New Roman"/>
                <w:b w:val="false"/>
                <w:i w:val="false"/>
                <w:color w:val="000000"/>
                <w:sz w:val="20"/>
              </w:rPr>
              <w:t xml:space="preserve"> тұратын</w:t>
            </w:r>
            <w:r>
              <w:rPr>
                <w:rFonts w:ascii="Times New Roman"/>
                <w:b w:val="false"/>
                <w:i w:val="false"/>
                <w:color w:val="000000"/>
                <w:sz w:val="20"/>
              </w:rPr>
              <w:t xml:space="preserve"> денсаулық</w:t>
            </w:r>
            <w:r>
              <w:rPr>
                <w:rFonts w:ascii="Times New Roman"/>
                <w:b w:val="false"/>
                <w:i w:val="false"/>
                <w:color w:val="000000"/>
                <w:sz w:val="20"/>
              </w:rPr>
              <w:t xml:space="preserve"> сақтау</w:t>
            </w:r>
            <w:r>
              <w:rPr>
                <w:rFonts w:ascii="Times New Roman"/>
                <w:b w:val="false"/>
                <w:i w:val="false"/>
                <w:color w:val="000000"/>
                <w:sz w:val="20"/>
              </w:rPr>
              <w:t xml:space="preserve">, </w:t>
            </w: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r>
              <w:rPr>
                <w:rFonts w:ascii="Times New Roman"/>
                <w:b w:val="false"/>
                <w:i w:val="false"/>
                <w:color w:val="000000"/>
                <w:sz w:val="20"/>
              </w:rPr>
              <w:t xml:space="preserve">, </w:t>
            </w:r>
            <w:r>
              <w:rPr>
                <w:rFonts w:ascii="Times New Roman"/>
                <w:b w:val="false"/>
                <w:i w:val="false"/>
                <w:color w:val="000000"/>
                <w:sz w:val="20"/>
              </w:rPr>
              <w:t>мәдениет</w:t>
            </w:r>
            <w:r>
              <w:rPr>
                <w:rFonts w:ascii="Times New Roman"/>
                <w:b w:val="false"/>
                <w:i w:val="false"/>
                <w:color w:val="000000"/>
                <w:sz w:val="20"/>
              </w:rPr>
              <w:t xml:space="preserve"> және</w:t>
            </w:r>
            <w:r>
              <w:rPr>
                <w:rFonts w:ascii="Times New Roman"/>
                <w:b w:val="false"/>
                <w:i w:val="false"/>
                <w:color w:val="000000"/>
                <w:sz w:val="20"/>
              </w:rPr>
              <w:t xml:space="preserve"> спорт</w:t>
            </w:r>
            <w:r>
              <w:rPr>
                <w:rFonts w:ascii="Times New Roman"/>
                <w:b w:val="false"/>
                <w:i w:val="false"/>
                <w:color w:val="000000"/>
                <w:sz w:val="20"/>
              </w:rPr>
              <w:t xml:space="preserve"> мамандарына</w:t>
            </w:r>
            <w:r>
              <w:rPr>
                <w:rFonts w:ascii="Times New Roman"/>
                <w:b w:val="false"/>
                <w:i w:val="false"/>
                <w:color w:val="000000"/>
                <w:sz w:val="20"/>
              </w:rPr>
              <w:t xml:space="preserve"> отын</w:t>
            </w:r>
            <w:r>
              <w:rPr>
                <w:rFonts w:ascii="Times New Roman"/>
                <w:b w:val="false"/>
                <w:i w:val="false"/>
                <w:color w:val="000000"/>
                <w:sz w:val="20"/>
              </w:rPr>
              <w:t xml:space="preserve"> сатып</w:t>
            </w:r>
            <w:r>
              <w:rPr>
                <w:rFonts w:ascii="Times New Roman"/>
                <w:b w:val="false"/>
                <w:i w:val="false"/>
                <w:color w:val="000000"/>
                <w:sz w:val="20"/>
              </w:rPr>
              <w:t xml:space="preserve"> алуға</w:t>
            </w:r>
            <w:r>
              <w:rPr>
                <w:rFonts w:ascii="Times New Roman"/>
                <w:b w:val="false"/>
                <w:i w:val="false"/>
                <w:color w:val="000000"/>
                <w:sz w:val="20"/>
              </w:rPr>
              <w:t xml:space="preserve"> Қазақстан</w:t>
            </w:r>
            <w:r>
              <w:rPr>
                <w:rFonts w:ascii="Times New Roman"/>
                <w:b w:val="false"/>
                <w:i w:val="false"/>
                <w:color w:val="000000"/>
                <w:sz w:val="20"/>
              </w:rPr>
              <w:t xml:space="preserve"> Республикасының</w:t>
            </w:r>
            <w:r>
              <w:rPr>
                <w:rFonts w:ascii="Times New Roman"/>
                <w:b w:val="false"/>
                <w:i w:val="false"/>
                <w:color w:val="000000"/>
                <w:sz w:val="20"/>
              </w:rPr>
              <w:t xml:space="preserve"> заңнамасына</w:t>
            </w:r>
            <w:r>
              <w:rPr>
                <w:rFonts w:ascii="Times New Roman"/>
                <w:b w:val="false"/>
                <w:i w:val="false"/>
                <w:color w:val="000000"/>
                <w:sz w:val="20"/>
              </w:rPr>
              <w:t xml:space="preserve"> сәйкес</w:t>
            </w:r>
            <w:r>
              <w:rPr>
                <w:rFonts w:ascii="Times New Roman"/>
                <w:b w:val="false"/>
                <w:i w:val="false"/>
                <w:color w:val="000000"/>
                <w:sz w:val="20"/>
              </w:rPr>
              <w:t xml:space="preserve"> әлеуметтік</w:t>
            </w:r>
            <w:r>
              <w:rPr>
                <w:rFonts w:ascii="Times New Roman"/>
                <w:b w:val="false"/>
                <w:i w:val="false"/>
                <w:color w:val="000000"/>
                <w:sz w:val="20"/>
              </w:rPr>
              <w:t xml:space="preserve"> көмек</w:t>
            </w:r>
            <w:r>
              <w:rPr>
                <w:rFonts w:ascii="Times New Roman"/>
                <w:b w:val="false"/>
                <w:i w:val="false"/>
                <w:color w:val="000000"/>
                <w:sz w:val="20"/>
              </w:rPr>
              <w:t xml:space="preserve"> көрсету»</w:t>
            </w:r>
            <w:r>
              <w:rPr>
                <w:rFonts w:ascii="Times New Roman"/>
                <w:b w:val="false"/>
                <w:i w:val="false"/>
                <w:color w:val="000000"/>
                <w:sz w:val="20"/>
              </w:rPr>
              <w:t>;</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4089,0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 xml:space="preserve"> көмегі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11000,0</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өкілетті</w:t>
            </w:r>
            <w:r>
              <w:rPr>
                <w:rFonts w:ascii="Times New Roman"/>
                <w:b w:val="false"/>
                <w:i w:val="false"/>
                <w:color w:val="000000"/>
                <w:sz w:val="20"/>
              </w:rPr>
              <w:t xml:space="preserve"> органдар</w:t>
            </w:r>
            <w:r>
              <w:rPr>
                <w:rFonts w:ascii="Times New Roman"/>
                <w:b w:val="false"/>
                <w:i w:val="false"/>
                <w:color w:val="000000"/>
                <w:sz w:val="20"/>
              </w:rPr>
              <w:t xml:space="preserve"> шешімі</w:t>
            </w:r>
            <w:r>
              <w:rPr>
                <w:rFonts w:ascii="Times New Roman"/>
                <w:b w:val="false"/>
                <w:i w:val="false"/>
                <w:color w:val="000000"/>
                <w:sz w:val="20"/>
              </w:rPr>
              <w:t xml:space="preserve"> бойынша</w:t>
            </w:r>
            <w:r>
              <w:rPr>
                <w:rFonts w:ascii="Times New Roman"/>
                <w:b w:val="false"/>
                <w:i w:val="false"/>
                <w:color w:val="000000"/>
                <w:sz w:val="20"/>
              </w:rPr>
              <w:t xml:space="preserve"> азаматтардың</w:t>
            </w:r>
            <w:r>
              <w:rPr>
                <w:rFonts w:ascii="Times New Roman"/>
                <w:b w:val="false"/>
                <w:i w:val="false"/>
                <w:color w:val="000000"/>
                <w:sz w:val="20"/>
              </w:rPr>
              <w:t xml:space="preserve"> жекелеген</w:t>
            </w:r>
            <w:r>
              <w:rPr>
                <w:rFonts w:ascii="Times New Roman"/>
                <w:b w:val="false"/>
                <w:i w:val="false"/>
                <w:color w:val="000000"/>
                <w:sz w:val="20"/>
              </w:rPr>
              <w:t xml:space="preserve"> тобына</w:t>
            </w:r>
            <w:r>
              <w:rPr>
                <w:rFonts w:ascii="Times New Roman"/>
                <w:b w:val="false"/>
                <w:i w:val="false"/>
                <w:color w:val="000000"/>
                <w:sz w:val="20"/>
              </w:rPr>
              <w:t xml:space="preserve"> әлеуметтік</w:t>
            </w:r>
            <w:r>
              <w:rPr>
                <w:rFonts w:ascii="Times New Roman"/>
                <w:b w:val="false"/>
                <w:i w:val="false"/>
                <w:color w:val="000000"/>
                <w:sz w:val="20"/>
              </w:rPr>
              <w:t xml:space="preserve"> төлемдер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13224,0</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w:t>
            </w:r>
            <w:r>
              <w:rPr>
                <w:rFonts w:ascii="Times New Roman"/>
                <w:b w:val="false"/>
                <w:i w:val="false"/>
                <w:color w:val="000000"/>
                <w:sz w:val="20"/>
              </w:rPr>
              <w:t xml:space="preserve"> тәрбиеленіп</w:t>
            </w:r>
            <w:r>
              <w:rPr>
                <w:rFonts w:ascii="Times New Roman"/>
                <w:b w:val="false"/>
                <w:i w:val="false"/>
                <w:color w:val="000000"/>
                <w:sz w:val="20"/>
              </w:rPr>
              <w:t xml:space="preserve"> оқытылатын</w:t>
            </w:r>
            <w:r>
              <w:rPr>
                <w:rFonts w:ascii="Times New Roman"/>
                <w:b w:val="false"/>
                <w:i w:val="false"/>
                <w:color w:val="000000"/>
                <w:sz w:val="20"/>
              </w:rPr>
              <w:t xml:space="preserve"> мүгедек</w:t>
            </w:r>
            <w:r>
              <w:rPr>
                <w:rFonts w:ascii="Times New Roman"/>
                <w:b w:val="false"/>
                <w:i w:val="false"/>
                <w:color w:val="000000"/>
                <w:sz w:val="20"/>
              </w:rPr>
              <w:t xml:space="preserve"> балаларды</w:t>
            </w:r>
            <w:r>
              <w:rPr>
                <w:rFonts w:ascii="Times New Roman"/>
                <w:b w:val="false"/>
                <w:i w:val="false"/>
                <w:color w:val="000000"/>
                <w:sz w:val="20"/>
              </w:rPr>
              <w:t xml:space="preserve"> материалдық</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1650,0</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w:t>
            </w:r>
            <w:r>
              <w:rPr>
                <w:rFonts w:ascii="Times New Roman"/>
                <w:b w:val="false"/>
                <w:i w:val="false"/>
                <w:color w:val="000000"/>
                <w:sz w:val="20"/>
              </w:rPr>
              <w:t xml:space="preserve"> азаматтарға</w:t>
            </w:r>
            <w:r>
              <w:rPr>
                <w:rFonts w:ascii="Times New Roman"/>
                <w:b w:val="false"/>
                <w:i w:val="false"/>
                <w:color w:val="000000"/>
                <w:sz w:val="20"/>
              </w:rPr>
              <w:t xml:space="preserve"> үйде</w:t>
            </w:r>
            <w:r>
              <w:rPr>
                <w:rFonts w:ascii="Times New Roman"/>
                <w:b w:val="false"/>
                <w:i w:val="false"/>
                <w:color w:val="000000"/>
                <w:sz w:val="20"/>
              </w:rPr>
              <w:t xml:space="preserve"> әлеуметт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көмек</w:t>
            </w:r>
            <w:r>
              <w:rPr>
                <w:rFonts w:ascii="Times New Roman"/>
                <w:b w:val="false"/>
                <w:i w:val="false"/>
                <w:color w:val="000000"/>
                <w:sz w:val="20"/>
              </w:rPr>
              <w:t xml:space="preserve"> көрсету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24515,0</w:t>
            </w: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r>
              <w:rPr>
                <w:rFonts w:ascii="Times New Roman"/>
                <w:b w:val="false"/>
                <w:i w:val="false"/>
                <w:color w:val="000000"/>
                <w:sz w:val="20"/>
              </w:rPr>
              <w:t>жасқа</w:t>
            </w:r>
            <w:r>
              <w:rPr>
                <w:rFonts w:ascii="Times New Roman"/>
                <w:b w:val="false"/>
                <w:i w:val="false"/>
                <w:color w:val="000000"/>
                <w:sz w:val="20"/>
              </w:rPr>
              <w:t xml:space="preserve"> дейіні</w:t>
            </w:r>
            <w:r>
              <w:rPr>
                <w:rFonts w:ascii="Times New Roman"/>
                <w:b w:val="false"/>
                <w:i w:val="false"/>
                <w:color w:val="000000"/>
                <w:sz w:val="20"/>
              </w:rPr>
              <w:t xml:space="preserve"> балаларға</w:t>
            </w:r>
            <w:r>
              <w:rPr>
                <w:rFonts w:ascii="Times New Roman"/>
                <w:b w:val="false"/>
                <w:i w:val="false"/>
                <w:color w:val="000000"/>
                <w:sz w:val="20"/>
              </w:rPr>
              <w:t xml:space="preserve"> мемлекеттік</w:t>
            </w:r>
            <w:r>
              <w:rPr>
                <w:rFonts w:ascii="Times New Roman"/>
                <w:b w:val="false"/>
                <w:i w:val="false"/>
                <w:color w:val="000000"/>
                <w:sz w:val="20"/>
              </w:rPr>
              <w:t xml:space="preserve"> жәрдемақылар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12209,0</w:t>
            </w:r>
          </w:p>
        </w:tc>
      </w:tr>
      <w:tr>
        <w:trPr>
          <w:trHeight w:val="8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w:t>
            </w:r>
            <w:r>
              <w:rPr>
                <w:rFonts w:ascii="Times New Roman"/>
                <w:b w:val="false"/>
                <w:i w:val="false"/>
                <w:color w:val="000000"/>
                <w:sz w:val="20"/>
              </w:rPr>
              <w:t xml:space="preserve"> оңалту</w:t>
            </w:r>
            <w:r>
              <w:rPr>
                <w:rFonts w:ascii="Times New Roman"/>
                <w:b w:val="false"/>
                <w:i w:val="false"/>
                <w:color w:val="000000"/>
                <w:sz w:val="20"/>
              </w:rPr>
              <w:t xml:space="preserve"> жеке</w:t>
            </w:r>
            <w:r>
              <w:rPr>
                <w:rFonts w:ascii="Times New Roman"/>
                <w:b w:val="false"/>
                <w:i w:val="false"/>
                <w:color w:val="000000"/>
                <w:sz w:val="20"/>
              </w:rPr>
              <w:t xml:space="preserve"> бағдарламасына</w:t>
            </w:r>
            <w:r>
              <w:rPr>
                <w:rFonts w:ascii="Times New Roman"/>
                <w:b w:val="false"/>
                <w:i w:val="false"/>
                <w:color w:val="000000"/>
                <w:sz w:val="20"/>
              </w:rPr>
              <w:t xml:space="preserve"> сәйкес</w:t>
            </w:r>
            <w:r>
              <w:rPr>
                <w:rFonts w:ascii="Times New Roman"/>
                <w:b w:val="false"/>
                <w:i w:val="false"/>
                <w:color w:val="000000"/>
                <w:sz w:val="20"/>
              </w:rPr>
              <w:t xml:space="preserve">, </w:t>
            </w:r>
            <w:r>
              <w:rPr>
                <w:rFonts w:ascii="Times New Roman"/>
                <w:b w:val="false"/>
                <w:i w:val="false"/>
                <w:color w:val="000000"/>
                <w:sz w:val="20"/>
              </w:rPr>
              <w:t>мұқтаж</w:t>
            </w:r>
            <w:r>
              <w:rPr>
                <w:rFonts w:ascii="Times New Roman"/>
                <w:b w:val="false"/>
                <w:i w:val="false"/>
                <w:color w:val="000000"/>
                <w:sz w:val="20"/>
              </w:rPr>
              <w:t xml:space="preserve"> мүгедектерді</w:t>
            </w:r>
            <w:r>
              <w:rPr>
                <w:rFonts w:ascii="Times New Roman"/>
                <w:b w:val="false"/>
                <w:i w:val="false"/>
                <w:color w:val="000000"/>
                <w:sz w:val="20"/>
              </w:rPr>
              <w:t xml:space="preserve"> міндетті</w:t>
            </w:r>
            <w:r>
              <w:rPr>
                <w:rFonts w:ascii="Times New Roman"/>
                <w:b w:val="false"/>
                <w:i w:val="false"/>
                <w:color w:val="000000"/>
                <w:sz w:val="20"/>
              </w:rPr>
              <w:t xml:space="preserve"> гигиеналық</w:t>
            </w:r>
            <w:r>
              <w:rPr>
                <w:rFonts w:ascii="Times New Roman"/>
                <w:b w:val="false"/>
                <w:i w:val="false"/>
                <w:color w:val="000000"/>
                <w:sz w:val="20"/>
              </w:rPr>
              <w:t xml:space="preserve"> құралдармен</w:t>
            </w:r>
            <w:r>
              <w:rPr>
                <w:rFonts w:ascii="Times New Roman"/>
                <w:b w:val="false"/>
                <w:i w:val="false"/>
                <w:color w:val="000000"/>
                <w:sz w:val="20"/>
              </w:rPr>
              <w:t xml:space="preserve"> қамтамасыз</w:t>
            </w:r>
            <w:r>
              <w:rPr>
                <w:rFonts w:ascii="Times New Roman"/>
                <w:b w:val="false"/>
                <w:i w:val="false"/>
                <w:color w:val="000000"/>
                <w:sz w:val="20"/>
              </w:rPr>
              <w:t xml:space="preserve"> етуге</w:t>
            </w:r>
            <w:r>
              <w:rPr>
                <w:rFonts w:ascii="Times New Roman"/>
                <w:b w:val="false"/>
                <w:i w:val="false"/>
                <w:color w:val="000000"/>
                <w:sz w:val="20"/>
              </w:rPr>
              <w:t xml:space="preserve">, </w:t>
            </w:r>
            <w:r>
              <w:rPr>
                <w:rFonts w:ascii="Times New Roman"/>
                <w:b w:val="false"/>
                <w:i w:val="false"/>
                <w:color w:val="000000"/>
                <w:sz w:val="20"/>
              </w:rPr>
              <w:t>және</w:t>
            </w:r>
            <w:r>
              <w:rPr>
                <w:rFonts w:ascii="Times New Roman"/>
                <w:b w:val="false"/>
                <w:i w:val="false"/>
                <w:color w:val="000000"/>
                <w:sz w:val="20"/>
              </w:rPr>
              <w:t xml:space="preserve"> ымдау</w:t>
            </w:r>
            <w:r>
              <w:rPr>
                <w:rFonts w:ascii="Times New Roman"/>
                <w:b w:val="false"/>
                <w:i w:val="false"/>
                <w:color w:val="000000"/>
                <w:sz w:val="20"/>
              </w:rPr>
              <w:t xml:space="preserve"> тілі</w:t>
            </w:r>
            <w:r>
              <w:rPr>
                <w:rFonts w:ascii="Times New Roman"/>
                <w:b w:val="false"/>
                <w:i w:val="false"/>
                <w:color w:val="000000"/>
                <w:sz w:val="20"/>
              </w:rPr>
              <w:t xml:space="preserve"> мамандарының</w:t>
            </w:r>
            <w:r>
              <w:rPr>
                <w:rFonts w:ascii="Times New Roman"/>
                <w:b w:val="false"/>
                <w:i w:val="false"/>
                <w:color w:val="000000"/>
                <w:sz w:val="20"/>
              </w:rPr>
              <w:t xml:space="preserve">, </w:t>
            </w:r>
            <w:r>
              <w:rPr>
                <w:rFonts w:ascii="Times New Roman"/>
                <w:b w:val="false"/>
                <w:i w:val="false"/>
                <w:color w:val="000000"/>
                <w:sz w:val="20"/>
              </w:rPr>
              <w:t>жеке</w:t>
            </w:r>
            <w:r>
              <w:rPr>
                <w:rFonts w:ascii="Times New Roman"/>
                <w:b w:val="false"/>
                <w:i w:val="false"/>
                <w:color w:val="000000"/>
                <w:sz w:val="20"/>
              </w:rPr>
              <w:t xml:space="preserve"> көмекшілердің</w:t>
            </w:r>
            <w:r>
              <w:rPr>
                <w:rFonts w:ascii="Times New Roman"/>
                <w:b w:val="false"/>
                <w:i w:val="false"/>
                <w:color w:val="000000"/>
                <w:sz w:val="20"/>
              </w:rPr>
              <w:t xml:space="preserve"> қызмет</w:t>
            </w:r>
            <w:r>
              <w:rPr>
                <w:rFonts w:ascii="Times New Roman"/>
                <w:b w:val="false"/>
                <w:i w:val="false"/>
                <w:color w:val="000000"/>
                <w:sz w:val="20"/>
              </w:rPr>
              <w:t xml:space="preserve"> көрсету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8312,0</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көмек</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қамсыздандыру</w:t>
            </w:r>
            <w:r>
              <w:rPr>
                <w:rFonts w:ascii="Times New Roman"/>
                <w:b w:val="false"/>
                <w:i w:val="false"/>
                <w:color w:val="000000"/>
                <w:sz w:val="20"/>
              </w:rPr>
              <w:t xml:space="preserve"> саласында</w:t>
            </w:r>
            <w:r>
              <w:rPr>
                <w:rFonts w:ascii="Times New Roman"/>
                <w:b w:val="false"/>
                <w:i w:val="false"/>
                <w:color w:val="000000"/>
                <w:sz w:val="20"/>
              </w:rPr>
              <w:t xml:space="preserve"> басқа</w:t>
            </w:r>
            <w:r>
              <w:rPr>
                <w:rFonts w:ascii="Times New Roman"/>
                <w:b w:val="false"/>
                <w:i w:val="false"/>
                <w:color w:val="000000"/>
                <w:sz w:val="20"/>
              </w:rPr>
              <w:t xml:space="preserve"> да</w:t>
            </w:r>
            <w:r>
              <w:rPr>
                <w:rFonts w:ascii="Times New Roman"/>
                <w:b w:val="false"/>
                <w:i w:val="false"/>
                <w:color w:val="000000"/>
                <w:sz w:val="20"/>
              </w:rPr>
              <w:t xml:space="preserve">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18069,0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бағдарламалар</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18069,0</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бағдарламалар</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17661,0</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w:t>
            </w:r>
            <w:r>
              <w:rPr>
                <w:rFonts w:ascii="Times New Roman"/>
                <w:b w:val="false"/>
                <w:i w:val="false"/>
                <w:color w:val="000000"/>
                <w:sz w:val="20"/>
              </w:rPr>
              <w:t xml:space="preserve"> мен</w:t>
            </w:r>
            <w:r>
              <w:rPr>
                <w:rFonts w:ascii="Times New Roman"/>
                <w:b w:val="false"/>
                <w:i w:val="false"/>
                <w:color w:val="000000"/>
                <w:sz w:val="20"/>
              </w:rPr>
              <w:t xml:space="preserve"> басқа</w:t>
            </w:r>
            <w:r>
              <w:rPr>
                <w:rFonts w:ascii="Times New Roman"/>
                <w:b w:val="false"/>
                <w:i w:val="false"/>
                <w:color w:val="000000"/>
                <w:sz w:val="20"/>
              </w:rPr>
              <w:t xml:space="preserve"> да</w:t>
            </w:r>
            <w:r>
              <w:rPr>
                <w:rFonts w:ascii="Times New Roman"/>
                <w:b w:val="false"/>
                <w:i w:val="false"/>
                <w:color w:val="000000"/>
                <w:sz w:val="20"/>
              </w:rPr>
              <w:t xml:space="preserve"> әлуметтік</w:t>
            </w:r>
            <w:r>
              <w:rPr>
                <w:rFonts w:ascii="Times New Roman"/>
                <w:b w:val="false"/>
                <w:i w:val="false"/>
                <w:color w:val="000000"/>
                <w:sz w:val="20"/>
              </w:rPr>
              <w:t xml:space="preserve"> төлемдерді</w:t>
            </w:r>
            <w:r>
              <w:rPr>
                <w:rFonts w:ascii="Times New Roman"/>
                <w:b w:val="false"/>
                <w:i w:val="false"/>
                <w:color w:val="000000"/>
                <w:sz w:val="20"/>
              </w:rPr>
              <w:t xml:space="preserve"> есептеу</w:t>
            </w:r>
            <w:r>
              <w:rPr>
                <w:rFonts w:ascii="Times New Roman"/>
                <w:b w:val="false"/>
                <w:i w:val="false"/>
                <w:color w:val="000000"/>
                <w:sz w:val="20"/>
              </w:rPr>
              <w:t xml:space="preserve">, </w:t>
            </w:r>
            <w:r>
              <w:rPr>
                <w:rFonts w:ascii="Times New Roman"/>
                <w:b w:val="false"/>
                <w:i w:val="false"/>
                <w:color w:val="000000"/>
                <w:sz w:val="20"/>
              </w:rPr>
              <w:t>төлеу</w:t>
            </w:r>
            <w:r>
              <w:rPr>
                <w:rFonts w:ascii="Times New Roman"/>
                <w:b w:val="false"/>
                <w:i w:val="false"/>
                <w:color w:val="000000"/>
                <w:sz w:val="20"/>
              </w:rPr>
              <w:t xml:space="preserve"> және</w:t>
            </w:r>
            <w:r>
              <w:rPr>
                <w:rFonts w:ascii="Times New Roman"/>
                <w:b w:val="false"/>
                <w:i w:val="false"/>
                <w:color w:val="000000"/>
                <w:sz w:val="20"/>
              </w:rPr>
              <w:t xml:space="preserve"> жеткізу</w:t>
            </w:r>
            <w:r>
              <w:rPr>
                <w:rFonts w:ascii="Times New Roman"/>
                <w:b w:val="false"/>
                <w:i w:val="false"/>
                <w:color w:val="000000"/>
                <w:sz w:val="20"/>
              </w:rPr>
              <w:t xml:space="preserve"> жөніндегі</w:t>
            </w:r>
            <w:r>
              <w:rPr>
                <w:rFonts w:ascii="Times New Roman"/>
                <w:b w:val="false"/>
                <w:i w:val="false"/>
                <w:color w:val="000000"/>
                <w:sz w:val="20"/>
              </w:rPr>
              <w:t xml:space="preserve"> қызмет</w:t>
            </w:r>
            <w:r>
              <w:rPr>
                <w:rFonts w:ascii="Times New Roman"/>
                <w:b w:val="false"/>
                <w:i w:val="false"/>
                <w:color w:val="000000"/>
                <w:sz w:val="20"/>
              </w:rPr>
              <w:t xml:space="preserve"> көрсетулерге</w:t>
            </w:r>
            <w:r>
              <w:rPr>
                <w:rFonts w:ascii="Times New Roman"/>
                <w:b w:val="false"/>
                <w:i w:val="false"/>
                <w:color w:val="000000"/>
                <w:sz w:val="20"/>
              </w:rPr>
              <w:t xml:space="preserve"> төлем</w:t>
            </w:r>
            <w:r>
              <w:rPr>
                <w:rFonts w:ascii="Times New Roman"/>
                <w:b w:val="false"/>
                <w:i w:val="false"/>
                <w:color w:val="000000"/>
                <w:sz w:val="20"/>
              </w:rPr>
              <w:t xml:space="preserve"> жүргізу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17661,0</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w:t>
            </w:r>
            <w:r>
              <w:rPr>
                <w:rFonts w:ascii="Times New Roman"/>
                <w:b w:val="false"/>
                <w:i w:val="false"/>
                <w:color w:val="000000"/>
                <w:sz w:val="20"/>
              </w:rPr>
              <w:t>үй</w:t>
            </w:r>
            <w:r>
              <w:rPr>
                <w:rFonts w:ascii="Times New Roman"/>
                <w:b w:val="false"/>
                <w:i w:val="false"/>
                <w:color w:val="000000"/>
                <w:sz w:val="20"/>
              </w:rPr>
              <w:t xml:space="preserve"> коммуналдық</w:t>
            </w:r>
            <w:r>
              <w:rPr>
                <w:rFonts w:ascii="Times New Roman"/>
                <w:b w:val="false"/>
                <w:i w:val="false"/>
                <w:color w:val="000000"/>
                <w:sz w:val="20"/>
              </w:rPr>
              <w:t xml:space="preserve"> шаруашылығы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1013864,6</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w:t>
            </w:r>
            <w:r>
              <w:rPr>
                <w:rFonts w:ascii="Times New Roman"/>
                <w:b w:val="false"/>
                <w:i w:val="false"/>
                <w:color w:val="000000"/>
                <w:sz w:val="20"/>
              </w:rPr>
              <w:t>үй</w:t>
            </w:r>
            <w:r>
              <w:rPr>
                <w:rFonts w:ascii="Times New Roman"/>
                <w:b w:val="false"/>
                <w:i w:val="false"/>
                <w:color w:val="000000"/>
                <w:sz w:val="20"/>
              </w:rPr>
              <w:t xml:space="preserve"> шаруашылығы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219029,8</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219029,8</w:t>
            </w:r>
          </w:p>
        </w:tc>
      </w:tr>
      <w:tr>
        <w:trPr>
          <w:trHeight w:val="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 xml:space="preserve"> құрылысы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w:t>
            </w:r>
            <w:r>
              <w:rPr>
                <w:rFonts w:ascii="Times New Roman"/>
                <w:b w:val="false"/>
                <w:i w:val="false"/>
                <w:color w:val="000000"/>
                <w:sz w:val="20"/>
              </w:rPr>
              <w:t xml:space="preserve"> коммуникациялық</w:t>
            </w:r>
            <w:r>
              <w:rPr>
                <w:rFonts w:ascii="Times New Roman"/>
                <w:b w:val="false"/>
                <w:i w:val="false"/>
                <w:color w:val="000000"/>
                <w:sz w:val="20"/>
              </w:rPr>
              <w:t xml:space="preserve"> инфрақұрылымды</w:t>
            </w:r>
            <w:r>
              <w:rPr>
                <w:rFonts w:ascii="Times New Roman"/>
                <w:b w:val="false"/>
                <w:i w:val="false"/>
                <w:color w:val="000000"/>
                <w:sz w:val="20"/>
              </w:rPr>
              <w:t xml:space="preserve"> дамыту</w:t>
            </w:r>
            <w:r>
              <w:rPr>
                <w:rFonts w:ascii="Times New Roman"/>
                <w:b w:val="false"/>
                <w:i w:val="false"/>
                <w:color w:val="000000"/>
                <w:sz w:val="20"/>
              </w:rPr>
              <w:t xml:space="preserve"> және</w:t>
            </w:r>
            <w:r>
              <w:rPr>
                <w:rFonts w:ascii="Times New Roman"/>
                <w:b w:val="false"/>
                <w:i w:val="false"/>
                <w:color w:val="000000"/>
                <w:sz w:val="20"/>
              </w:rPr>
              <w:t xml:space="preserve"> жайластыру</w:t>
            </w:r>
            <w:r>
              <w:rPr>
                <w:rFonts w:ascii="Times New Roman"/>
                <w:b w:val="false"/>
                <w:i w:val="false"/>
                <w:color w:val="000000"/>
                <w:sz w:val="20"/>
              </w:rPr>
              <w:t xml:space="preserve"> және</w:t>
            </w:r>
            <w:r>
              <w:rPr>
                <w:rFonts w:ascii="Times New Roman"/>
                <w:b w:val="false"/>
                <w:i w:val="false"/>
                <w:color w:val="000000"/>
                <w:sz w:val="20"/>
              </w:rPr>
              <w:t xml:space="preserve"> (</w:t>
            </w:r>
            <w:r>
              <w:rPr>
                <w:rFonts w:ascii="Times New Roman"/>
                <w:b w:val="false"/>
                <w:i w:val="false"/>
                <w:color w:val="000000"/>
                <w:sz w:val="20"/>
              </w:rPr>
              <w:t>немесе</w:t>
            </w:r>
            <w:r>
              <w:rPr>
                <w:rFonts w:ascii="Times New Roman"/>
                <w:b w:val="false"/>
                <w:i w:val="false"/>
                <w:color w:val="000000"/>
                <w:sz w:val="20"/>
              </w:rPr>
              <w:t xml:space="preserve">) </w:t>
            </w:r>
            <w:r>
              <w:rPr>
                <w:rFonts w:ascii="Times New Roman"/>
                <w:b w:val="false"/>
                <w:i w:val="false"/>
                <w:color w:val="000000"/>
                <w:sz w:val="20"/>
              </w:rPr>
              <w:t>сатып</w:t>
            </w:r>
            <w:r>
              <w:rPr>
                <w:rFonts w:ascii="Times New Roman"/>
                <w:b w:val="false"/>
                <w:i w:val="false"/>
                <w:color w:val="000000"/>
                <w:sz w:val="20"/>
              </w:rPr>
              <w:t xml:space="preserve"> алуға</w:t>
            </w:r>
            <w:r>
              <w:rPr>
                <w:rFonts w:ascii="Times New Roman"/>
                <w:b w:val="false"/>
                <w:i w:val="false"/>
                <w:color w:val="000000"/>
                <w:sz w:val="20"/>
              </w:rPr>
              <w:t xml:space="preserve"> кредит</w:t>
            </w:r>
            <w:r>
              <w:rPr>
                <w:rFonts w:ascii="Times New Roman"/>
                <w:b w:val="false"/>
                <w:i w:val="false"/>
                <w:color w:val="000000"/>
                <w:sz w:val="20"/>
              </w:rPr>
              <w:t xml:space="preserve"> беру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90000,0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 xml:space="preserve"> салу</w:t>
            </w:r>
            <w:r>
              <w:rPr>
                <w:rFonts w:ascii="Times New Roman"/>
                <w:b w:val="false"/>
                <w:i w:val="false"/>
                <w:color w:val="000000"/>
                <w:sz w:val="20"/>
              </w:rPr>
              <w:t xml:space="preserve"> және</w:t>
            </w:r>
            <w:r>
              <w:rPr>
                <w:rFonts w:ascii="Times New Roman"/>
                <w:b w:val="false"/>
                <w:i w:val="false"/>
                <w:color w:val="000000"/>
                <w:sz w:val="20"/>
              </w:rPr>
              <w:t xml:space="preserve"> сатып</w:t>
            </w:r>
            <w:r>
              <w:rPr>
                <w:rFonts w:ascii="Times New Roman"/>
                <w:b w:val="false"/>
                <w:i w:val="false"/>
                <w:color w:val="000000"/>
                <w:sz w:val="20"/>
              </w:rPr>
              <w:t xml:space="preserve"> алу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129029,8</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w:t>
            </w:r>
            <w:r>
              <w:rPr>
                <w:rFonts w:ascii="Times New Roman"/>
                <w:b w:val="false"/>
                <w:i w:val="false"/>
                <w:color w:val="000000"/>
                <w:sz w:val="20"/>
              </w:rPr>
              <w:t xml:space="preserve"> шаруашылық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760178,8</w:t>
            </w:r>
          </w:p>
        </w:tc>
      </w:tr>
      <w:tr>
        <w:trPr>
          <w:trHeight w:val="4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760178,8</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w:t>
            </w:r>
            <w:r>
              <w:rPr>
                <w:rFonts w:ascii="Times New Roman"/>
                <w:b w:val="false"/>
                <w:i w:val="false"/>
                <w:color w:val="000000"/>
                <w:sz w:val="20"/>
              </w:rPr>
              <w:t xml:space="preserve"> жабдықтау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бөлу</w:t>
            </w:r>
            <w:r>
              <w:rPr>
                <w:rFonts w:ascii="Times New Roman"/>
                <w:b w:val="false"/>
                <w:i w:val="false"/>
                <w:color w:val="000000"/>
                <w:sz w:val="20"/>
              </w:rPr>
              <w:t xml:space="preserve"> жүйесінің</w:t>
            </w:r>
            <w:r>
              <w:rPr>
                <w:rFonts w:ascii="Times New Roman"/>
                <w:b w:val="false"/>
                <w:i w:val="false"/>
                <w:color w:val="000000"/>
                <w:sz w:val="20"/>
              </w:rPr>
              <w:t xml:space="preserve"> қызмет</w:t>
            </w:r>
            <w:r>
              <w:rPr>
                <w:rFonts w:ascii="Times New Roman"/>
                <w:b w:val="false"/>
                <w:i w:val="false"/>
                <w:color w:val="000000"/>
                <w:sz w:val="20"/>
              </w:rPr>
              <w:t xml:space="preserve"> етуі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7035,0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коммуналдық</w:t>
            </w:r>
            <w:r>
              <w:rPr>
                <w:rFonts w:ascii="Times New Roman"/>
                <w:b w:val="false"/>
                <w:i w:val="false"/>
                <w:color w:val="000000"/>
                <w:sz w:val="20"/>
              </w:rPr>
              <w:t xml:space="preserve"> меншігіндегі</w:t>
            </w:r>
            <w:r>
              <w:rPr>
                <w:rFonts w:ascii="Times New Roman"/>
                <w:b w:val="false"/>
                <w:i w:val="false"/>
                <w:color w:val="000000"/>
                <w:sz w:val="20"/>
              </w:rPr>
              <w:t xml:space="preserve"> жылу</w:t>
            </w:r>
            <w:r>
              <w:rPr>
                <w:rFonts w:ascii="Times New Roman"/>
                <w:b w:val="false"/>
                <w:i w:val="false"/>
                <w:color w:val="000000"/>
                <w:sz w:val="20"/>
              </w:rPr>
              <w:t xml:space="preserve"> жүйелерін</w:t>
            </w:r>
            <w:r>
              <w:rPr>
                <w:rFonts w:ascii="Times New Roman"/>
                <w:b w:val="false"/>
                <w:i w:val="false"/>
                <w:color w:val="000000"/>
                <w:sz w:val="20"/>
              </w:rPr>
              <w:t xml:space="preserve"> қолдануды</w:t>
            </w:r>
            <w:r>
              <w:rPr>
                <w:rFonts w:ascii="Times New Roman"/>
                <w:b w:val="false"/>
                <w:i w:val="false"/>
                <w:color w:val="000000"/>
                <w:sz w:val="20"/>
              </w:rPr>
              <w:t xml:space="preserve"> ұйымдастыру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29098,8</w:t>
            </w:r>
          </w:p>
        </w:tc>
      </w:tr>
      <w:tr>
        <w:trPr>
          <w:trHeight w:val="8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w:t>
            </w:r>
            <w:r>
              <w:rPr>
                <w:rFonts w:ascii="Times New Roman"/>
                <w:b w:val="false"/>
                <w:i w:val="false"/>
                <w:color w:val="000000"/>
                <w:sz w:val="20"/>
              </w:rPr>
              <w:t xml:space="preserve"> 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кадрларды</w:t>
            </w:r>
            <w:r>
              <w:rPr>
                <w:rFonts w:ascii="Times New Roman"/>
                <w:b w:val="false"/>
                <w:i w:val="false"/>
                <w:color w:val="000000"/>
                <w:sz w:val="20"/>
              </w:rPr>
              <w:t xml:space="preserve"> қайта</w:t>
            </w:r>
            <w:r>
              <w:rPr>
                <w:rFonts w:ascii="Times New Roman"/>
                <w:b w:val="false"/>
                <w:i w:val="false"/>
                <w:color w:val="000000"/>
                <w:sz w:val="20"/>
              </w:rPr>
              <w:t xml:space="preserve"> даярлау</w:t>
            </w:r>
            <w:r>
              <w:rPr>
                <w:rFonts w:ascii="Times New Roman"/>
                <w:b w:val="false"/>
                <w:i w:val="false"/>
                <w:color w:val="000000"/>
                <w:sz w:val="20"/>
              </w:rPr>
              <w:t xml:space="preserve"> стратегиясын</w:t>
            </w:r>
            <w:r>
              <w:rPr>
                <w:rFonts w:ascii="Times New Roman"/>
                <w:b w:val="false"/>
                <w:i w:val="false"/>
                <w:color w:val="000000"/>
                <w:sz w:val="20"/>
              </w:rPr>
              <w:t xml:space="preserve"> іске</w:t>
            </w:r>
            <w:r>
              <w:rPr>
                <w:rFonts w:ascii="Times New Roman"/>
                <w:b w:val="false"/>
                <w:i w:val="false"/>
                <w:color w:val="000000"/>
                <w:sz w:val="20"/>
              </w:rPr>
              <w:t xml:space="preserve"> асыру</w:t>
            </w:r>
            <w:r>
              <w:rPr>
                <w:rFonts w:ascii="Times New Roman"/>
                <w:b w:val="false"/>
                <w:i w:val="false"/>
                <w:color w:val="000000"/>
                <w:sz w:val="20"/>
              </w:rPr>
              <w:t xml:space="preserve"> шеңберінде</w:t>
            </w:r>
            <w:r>
              <w:rPr>
                <w:rFonts w:ascii="Times New Roman"/>
                <w:b w:val="false"/>
                <w:i w:val="false"/>
                <w:color w:val="000000"/>
                <w:sz w:val="20"/>
              </w:rPr>
              <w:t xml:space="preserve"> инженерлік</w:t>
            </w:r>
            <w:r>
              <w:rPr>
                <w:rFonts w:ascii="Times New Roman"/>
                <w:b w:val="false"/>
                <w:i w:val="false"/>
                <w:color w:val="000000"/>
                <w:sz w:val="20"/>
              </w:rPr>
              <w:t xml:space="preserve"> коммуникациялық</w:t>
            </w:r>
            <w:r>
              <w:rPr>
                <w:rFonts w:ascii="Times New Roman"/>
                <w:b w:val="false"/>
                <w:i w:val="false"/>
                <w:color w:val="000000"/>
                <w:sz w:val="20"/>
              </w:rPr>
              <w:t xml:space="preserve"> инфрақұрылымды</w:t>
            </w:r>
            <w:r>
              <w:rPr>
                <w:rFonts w:ascii="Times New Roman"/>
                <w:b w:val="false"/>
                <w:i w:val="false"/>
                <w:color w:val="000000"/>
                <w:sz w:val="20"/>
              </w:rPr>
              <w:t xml:space="preserve"> жөндеу</w:t>
            </w:r>
            <w:r>
              <w:rPr>
                <w:rFonts w:ascii="Times New Roman"/>
                <w:b w:val="false"/>
                <w:i w:val="false"/>
                <w:color w:val="000000"/>
                <w:sz w:val="20"/>
              </w:rPr>
              <w:t xml:space="preserve"> және елді</w:t>
            </w:r>
            <w:r>
              <w:rPr>
                <w:rFonts w:ascii="Times New Roman"/>
                <w:b w:val="false"/>
                <w:i w:val="false"/>
                <w:color w:val="000000"/>
                <w:sz w:val="20"/>
              </w:rPr>
              <w:t>-</w:t>
            </w:r>
            <w:r>
              <w:rPr>
                <w:rFonts w:ascii="Times New Roman"/>
                <w:b w:val="false"/>
                <w:i w:val="false"/>
                <w:color w:val="000000"/>
                <w:sz w:val="20"/>
              </w:rPr>
              <w:t>мекендерді</w:t>
            </w:r>
            <w:r>
              <w:rPr>
                <w:rFonts w:ascii="Times New Roman"/>
                <w:b w:val="false"/>
                <w:i w:val="false"/>
                <w:color w:val="000000"/>
                <w:sz w:val="20"/>
              </w:rPr>
              <w:t xml:space="preserve"> көркейту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724045,0</w:t>
            </w:r>
          </w:p>
        </w:tc>
      </w:tr>
      <w:tr>
        <w:trPr>
          <w:trHeight w:val="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032</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w:t>
            </w:r>
            <w:r>
              <w:rPr>
                <w:rFonts w:ascii="Times New Roman"/>
                <w:b w:val="false"/>
                <w:i w:val="false"/>
                <w:color w:val="000000"/>
                <w:sz w:val="20"/>
              </w:rPr>
              <w:t xml:space="preserve"> 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кадрларды</w:t>
            </w:r>
            <w:r>
              <w:rPr>
                <w:rFonts w:ascii="Times New Roman"/>
                <w:b w:val="false"/>
                <w:i w:val="false"/>
                <w:color w:val="000000"/>
                <w:sz w:val="20"/>
              </w:rPr>
              <w:t xml:space="preserve"> қайта</w:t>
            </w:r>
            <w:r>
              <w:rPr>
                <w:rFonts w:ascii="Times New Roman"/>
                <w:b w:val="false"/>
                <w:i w:val="false"/>
                <w:color w:val="000000"/>
                <w:sz w:val="20"/>
              </w:rPr>
              <w:t xml:space="preserve"> даярлау</w:t>
            </w:r>
            <w:r>
              <w:rPr>
                <w:rFonts w:ascii="Times New Roman"/>
                <w:b w:val="false"/>
                <w:i w:val="false"/>
                <w:color w:val="000000"/>
                <w:sz w:val="20"/>
              </w:rPr>
              <w:t xml:space="preserve"> стратегиясын</w:t>
            </w:r>
            <w:r>
              <w:rPr>
                <w:rFonts w:ascii="Times New Roman"/>
                <w:b w:val="false"/>
                <w:i w:val="false"/>
                <w:color w:val="000000"/>
                <w:sz w:val="20"/>
              </w:rPr>
              <w:t xml:space="preserve"> іске</w:t>
            </w:r>
            <w:r>
              <w:rPr>
                <w:rFonts w:ascii="Times New Roman"/>
                <w:b w:val="false"/>
                <w:i w:val="false"/>
                <w:color w:val="000000"/>
                <w:sz w:val="20"/>
              </w:rPr>
              <w:t xml:space="preserve"> асыру</w:t>
            </w:r>
            <w:r>
              <w:rPr>
                <w:rFonts w:ascii="Times New Roman"/>
                <w:b w:val="false"/>
                <w:i w:val="false"/>
                <w:color w:val="000000"/>
                <w:sz w:val="20"/>
              </w:rPr>
              <w:t xml:space="preserve"> шеңберінде</w:t>
            </w:r>
            <w:r>
              <w:rPr>
                <w:rFonts w:ascii="Times New Roman"/>
                <w:b w:val="false"/>
                <w:i w:val="false"/>
                <w:color w:val="000000"/>
                <w:sz w:val="20"/>
              </w:rPr>
              <w:t xml:space="preserve"> инженерлік</w:t>
            </w:r>
            <w:r>
              <w:rPr>
                <w:rFonts w:ascii="Times New Roman"/>
                <w:b w:val="false"/>
                <w:i w:val="false"/>
                <w:color w:val="000000"/>
                <w:sz w:val="20"/>
              </w:rPr>
              <w:t xml:space="preserve"> коммуникациялық</w:t>
            </w:r>
            <w:r>
              <w:rPr>
                <w:rFonts w:ascii="Times New Roman"/>
                <w:b w:val="false"/>
                <w:i w:val="false"/>
                <w:color w:val="000000"/>
                <w:sz w:val="20"/>
              </w:rPr>
              <w:t xml:space="preserve"> инфрақұрылымды</w:t>
            </w:r>
            <w:r>
              <w:rPr>
                <w:rFonts w:ascii="Times New Roman"/>
                <w:b w:val="false"/>
                <w:i w:val="false"/>
                <w:color w:val="000000"/>
                <w:sz w:val="20"/>
              </w:rPr>
              <w:t xml:space="preserve"> дамыту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34656,0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w:t>
            </w:r>
            <w:r>
              <w:rPr>
                <w:rFonts w:ascii="Times New Roman"/>
                <w:b w:val="false"/>
                <w:i w:val="false"/>
                <w:color w:val="000000"/>
                <w:sz w:val="20"/>
              </w:rPr>
              <w:t>мекендерді</w:t>
            </w:r>
            <w:r>
              <w:rPr>
                <w:rFonts w:ascii="Times New Roman"/>
                <w:b w:val="false"/>
                <w:i w:val="false"/>
                <w:color w:val="000000"/>
                <w:sz w:val="20"/>
              </w:rPr>
              <w:t xml:space="preserve"> көркейту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34656,0</w:t>
            </w:r>
          </w:p>
        </w:tc>
      </w:tr>
      <w:tr>
        <w:trPr>
          <w:trHeight w:val="4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аул</w:t>
            </w:r>
            <w:r>
              <w:rPr>
                <w:rFonts w:ascii="Times New Roman"/>
                <w:b w:val="false"/>
                <w:i w:val="false"/>
                <w:color w:val="000000"/>
                <w:sz w:val="20"/>
              </w:rPr>
              <w:t>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w:t>
            </w:r>
            <w:r>
              <w:rPr>
                <w:rFonts w:ascii="Times New Roman"/>
                <w:b w:val="false"/>
                <w:i w:val="false"/>
                <w:color w:val="000000"/>
                <w:sz w:val="20"/>
              </w:rPr>
              <w:t xml:space="preserve"> әкімі</w:t>
            </w:r>
            <w:r>
              <w:rPr>
                <w:rFonts w:ascii="Times New Roman"/>
                <w:b w:val="false"/>
                <w:i w:val="false"/>
                <w:color w:val="000000"/>
                <w:sz w:val="20"/>
              </w:rPr>
              <w:t xml:space="preserve"> аппаратының</w:t>
            </w:r>
            <w:r>
              <w:rPr>
                <w:rFonts w:ascii="Times New Roman"/>
                <w:b w:val="false"/>
                <w:i w:val="false"/>
                <w:color w:val="000000"/>
                <w:sz w:val="20"/>
              </w:rPr>
              <w:t xml:space="preserve"> жұмыс</w:t>
            </w:r>
            <w:r>
              <w:rPr>
                <w:rFonts w:ascii="Times New Roman"/>
                <w:b w:val="false"/>
                <w:i w:val="false"/>
                <w:color w:val="000000"/>
                <w:sz w:val="20"/>
              </w:rPr>
              <w:t xml:space="preserve"> істеуі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34256,0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w:t>
            </w:r>
            <w:r>
              <w:rPr>
                <w:rFonts w:ascii="Times New Roman"/>
                <w:b w:val="false"/>
                <w:i w:val="false"/>
                <w:color w:val="000000"/>
                <w:sz w:val="20"/>
              </w:rPr>
              <w:t xml:space="preserve">i </w:t>
            </w:r>
            <w:r>
              <w:rPr>
                <w:rFonts w:ascii="Times New Roman"/>
                <w:b w:val="false"/>
                <w:i w:val="false"/>
                <w:color w:val="000000"/>
                <w:sz w:val="20"/>
              </w:rPr>
              <w:t>мекендердегі</w:t>
            </w:r>
            <w:r>
              <w:rPr>
                <w:rFonts w:ascii="Times New Roman"/>
                <w:b w:val="false"/>
                <w:i w:val="false"/>
                <w:color w:val="000000"/>
                <w:sz w:val="20"/>
              </w:rPr>
              <w:t xml:space="preserve"> көшелерд</w:t>
            </w:r>
            <w:r>
              <w:rPr>
                <w:rFonts w:ascii="Times New Roman"/>
                <w:b w:val="false"/>
                <w:i w:val="false"/>
                <w:color w:val="000000"/>
                <w:sz w:val="20"/>
              </w:rPr>
              <w:t xml:space="preserve">i </w:t>
            </w:r>
            <w:r>
              <w:rPr>
                <w:rFonts w:ascii="Times New Roman"/>
                <w:b w:val="false"/>
                <w:i w:val="false"/>
                <w:color w:val="000000"/>
                <w:sz w:val="20"/>
              </w:rPr>
              <w:t>жарықтандыру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9267,0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w:t>
            </w:r>
            <w:r>
              <w:rPr>
                <w:rFonts w:ascii="Times New Roman"/>
                <w:b w:val="false"/>
                <w:i w:val="false"/>
                <w:color w:val="000000"/>
                <w:sz w:val="20"/>
              </w:rPr>
              <w:t xml:space="preserve">i </w:t>
            </w:r>
            <w:r>
              <w:rPr>
                <w:rFonts w:ascii="Times New Roman"/>
                <w:b w:val="false"/>
                <w:i w:val="false"/>
                <w:color w:val="000000"/>
                <w:sz w:val="20"/>
              </w:rPr>
              <w:t>мекендерд</w:t>
            </w:r>
            <w:r>
              <w:rPr>
                <w:rFonts w:ascii="Times New Roman"/>
                <w:b w:val="false"/>
                <w:i w:val="false"/>
                <w:color w:val="000000"/>
                <w:sz w:val="20"/>
              </w:rPr>
              <w:t>i</w:t>
            </w:r>
            <w:r>
              <w:rPr>
                <w:rFonts w:ascii="Times New Roman"/>
                <w:b w:val="false"/>
                <w:i w:val="false"/>
                <w:color w:val="000000"/>
                <w:sz w:val="20"/>
              </w:rPr>
              <w:t>ң</w:t>
            </w:r>
            <w:r>
              <w:rPr>
                <w:rFonts w:ascii="Times New Roman"/>
                <w:b w:val="false"/>
                <w:i w:val="false"/>
                <w:color w:val="000000"/>
                <w:sz w:val="20"/>
              </w:rPr>
              <w:t xml:space="preserve"> санитариясын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11949,0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w:t>
            </w:r>
            <w:r>
              <w:rPr>
                <w:rFonts w:ascii="Times New Roman"/>
                <w:b w:val="false"/>
                <w:i w:val="false"/>
                <w:color w:val="000000"/>
                <w:sz w:val="20"/>
              </w:rPr>
              <w:t xml:space="preserve"> орындарын</w:t>
            </w:r>
            <w:r>
              <w:rPr>
                <w:rFonts w:ascii="Times New Roman"/>
                <w:b w:val="false"/>
                <w:i w:val="false"/>
                <w:color w:val="000000"/>
                <w:sz w:val="20"/>
              </w:rPr>
              <w:t xml:space="preserve"> күт</w:t>
            </w:r>
            <w:r>
              <w:rPr>
                <w:rFonts w:ascii="Times New Roman"/>
                <w:b w:val="false"/>
                <w:i w:val="false"/>
                <w:color w:val="000000"/>
                <w:sz w:val="20"/>
              </w:rPr>
              <w:t>i</w:t>
            </w:r>
            <w:r>
              <w:rPr>
                <w:rFonts w:ascii="Times New Roman"/>
                <w:b w:val="false"/>
                <w:i w:val="false"/>
                <w:color w:val="000000"/>
                <w:sz w:val="20"/>
              </w:rPr>
              <w:t>п</w:t>
            </w:r>
            <w:r>
              <w:rPr>
                <w:rFonts w:ascii="Times New Roman"/>
                <w:b w:val="false"/>
                <w:i w:val="false"/>
                <w:color w:val="000000"/>
                <w:sz w:val="20"/>
              </w:rPr>
              <w:t>-</w:t>
            </w:r>
            <w:r>
              <w:rPr>
                <w:rFonts w:ascii="Times New Roman"/>
                <w:b w:val="false"/>
                <w:i w:val="false"/>
                <w:color w:val="000000"/>
                <w:sz w:val="20"/>
              </w:rPr>
              <w:t>ұстау</w:t>
            </w:r>
            <w:r>
              <w:rPr>
                <w:rFonts w:ascii="Times New Roman"/>
                <w:b w:val="false"/>
                <w:i w:val="false"/>
                <w:color w:val="000000"/>
                <w:sz w:val="20"/>
              </w:rPr>
              <w:t xml:space="preserve"> және</w:t>
            </w:r>
            <w:r>
              <w:rPr>
                <w:rFonts w:ascii="Times New Roman"/>
                <w:b w:val="false"/>
                <w:i w:val="false"/>
                <w:color w:val="000000"/>
                <w:sz w:val="20"/>
              </w:rPr>
              <w:t xml:space="preserve"> туысы</w:t>
            </w:r>
            <w:r>
              <w:rPr>
                <w:rFonts w:ascii="Times New Roman"/>
                <w:b w:val="false"/>
                <w:i w:val="false"/>
                <w:color w:val="000000"/>
                <w:sz w:val="20"/>
              </w:rPr>
              <w:t xml:space="preserve"> жоқтарды</w:t>
            </w:r>
            <w:r>
              <w:rPr>
                <w:rFonts w:ascii="Times New Roman"/>
                <w:b w:val="false"/>
                <w:i w:val="false"/>
                <w:color w:val="000000"/>
                <w:sz w:val="20"/>
              </w:rPr>
              <w:t xml:space="preserve"> жерлеу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w:t>
            </w:r>
            <w:r>
              <w:rPr>
                <w:rFonts w:ascii="Times New Roman"/>
                <w:b w:val="false"/>
                <w:i w:val="false"/>
                <w:color w:val="000000"/>
                <w:sz w:val="20"/>
              </w:rPr>
              <w:t xml:space="preserve">i </w:t>
            </w:r>
            <w:r>
              <w:rPr>
                <w:rFonts w:ascii="Times New Roman"/>
                <w:b w:val="false"/>
                <w:i w:val="false"/>
                <w:color w:val="000000"/>
                <w:sz w:val="20"/>
              </w:rPr>
              <w:t>мекендерд</w:t>
            </w:r>
            <w:r>
              <w:rPr>
                <w:rFonts w:ascii="Times New Roman"/>
                <w:b w:val="false"/>
                <w:i w:val="false"/>
                <w:color w:val="000000"/>
                <w:sz w:val="20"/>
              </w:rPr>
              <w:t xml:space="preserve">i </w:t>
            </w:r>
            <w:r>
              <w:rPr>
                <w:rFonts w:ascii="Times New Roman"/>
                <w:b w:val="false"/>
                <w:i w:val="false"/>
                <w:color w:val="000000"/>
                <w:sz w:val="20"/>
              </w:rPr>
              <w:t>абаттандыру</w:t>
            </w:r>
            <w:r>
              <w:rPr>
                <w:rFonts w:ascii="Times New Roman"/>
                <w:b w:val="false"/>
                <w:i w:val="false"/>
                <w:color w:val="000000"/>
                <w:sz w:val="20"/>
              </w:rPr>
              <w:t xml:space="preserve"> және</w:t>
            </w:r>
            <w:r>
              <w:rPr>
                <w:rFonts w:ascii="Times New Roman"/>
                <w:b w:val="false"/>
                <w:i w:val="false"/>
                <w:color w:val="000000"/>
                <w:sz w:val="20"/>
              </w:rPr>
              <w:t xml:space="preserve"> көгалдандыру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12362,0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400,0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w:t>
            </w:r>
            <w:r>
              <w:rPr>
                <w:rFonts w:ascii="Times New Roman"/>
                <w:b w:val="false"/>
                <w:i w:val="false"/>
                <w:color w:val="000000"/>
                <w:sz w:val="20"/>
              </w:rPr>
              <w:t xml:space="preserve">i </w:t>
            </w:r>
            <w:r>
              <w:rPr>
                <w:rFonts w:ascii="Times New Roman"/>
                <w:b w:val="false"/>
                <w:i w:val="false"/>
                <w:color w:val="000000"/>
                <w:sz w:val="20"/>
              </w:rPr>
              <w:t>мекендердегі</w:t>
            </w:r>
            <w:r>
              <w:rPr>
                <w:rFonts w:ascii="Times New Roman"/>
                <w:b w:val="false"/>
                <w:i w:val="false"/>
                <w:color w:val="000000"/>
                <w:sz w:val="20"/>
              </w:rPr>
              <w:t xml:space="preserve"> көшелерд</w:t>
            </w:r>
            <w:r>
              <w:rPr>
                <w:rFonts w:ascii="Times New Roman"/>
                <w:b w:val="false"/>
                <w:i w:val="false"/>
                <w:color w:val="000000"/>
                <w:sz w:val="20"/>
              </w:rPr>
              <w:t xml:space="preserve">i </w:t>
            </w:r>
            <w:r>
              <w:rPr>
                <w:rFonts w:ascii="Times New Roman"/>
                <w:b w:val="false"/>
                <w:i w:val="false"/>
                <w:color w:val="000000"/>
                <w:sz w:val="20"/>
              </w:rPr>
              <w:t>жарықтандыру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w:t>
            </w:r>
            <w:r>
              <w:rPr>
                <w:rFonts w:ascii="Times New Roman"/>
                <w:b w:val="false"/>
                <w:i w:val="false"/>
                <w:color w:val="000000"/>
                <w:sz w:val="20"/>
              </w:rPr>
              <w:t xml:space="preserve">, </w:t>
            </w:r>
            <w:r>
              <w:rPr>
                <w:rFonts w:ascii="Times New Roman"/>
                <w:b w:val="false"/>
                <w:i w:val="false"/>
                <w:color w:val="000000"/>
                <w:sz w:val="20"/>
              </w:rPr>
              <w:t>спорт</w:t>
            </w:r>
            <w:r>
              <w:rPr>
                <w:rFonts w:ascii="Times New Roman"/>
                <w:b w:val="false"/>
                <w:i w:val="false"/>
                <w:color w:val="000000"/>
                <w:sz w:val="20"/>
              </w:rPr>
              <w:t xml:space="preserve">, </w:t>
            </w:r>
            <w:r>
              <w:rPr>
                <w:rFonts w:ascii="Times New Roman"/>
                <w:b w:val="false"/>
                <w:i w:val="false"/>
                <w:color w:val="000000"/>
                <w:sz w:val="20"/>
              </w:rPr>
              <w:t>туризм</w:t>
            </w:r>
            <w:r>
              <w:rPr>
                <w:rFonts w:ascii="Times New Roman"/>
                <w:b w:val="false"/>
                <w:i w:val="false"/>
                <w:color w:val="000000"/>
                <w:sz w:val="20"/>
              </w:rPr>
              <w:t xml:space="preserve"> және</w:t>
            </w:r>
            <w:r>
              <w:rPr>
                <w:rFonts w:ascii="Times New Roman"/>
                <w:b w:val="false"/>
                <w:i w:val="false"/>
                <w:color w:val="000000"/>
                <w:sz w:val="20"/>
              </w:rPr>
              <w:t xml:space="preserve"> ақпараттық</w:t>
            </w:r>
            <w:r>
              <w:rPr>
                <w:rFonts w:ascii="Times New Roman"/>
                <w:b w:val="false"/>
                <w:i w:val="false"/>
                <w:color w:val="000000"/>
                <w:sz w:val="20"/>
              </w:rPr>
              <w:t xml:space="preserve"> кеңіст</w:t>
            </w:r>
            <w:r>
              <w:rPr>
                <w:rFonts w:ascii="Times New Roman"/>
                <w:b w:val="false"/>
                <w:i w:val="false"/>
                <w:color w:val="000000"/>
                <w:sz w:val="20"/>
              </w:rPr>
              <w:t>i</w:t>
            </w:r>
            <w:r>
              <w:rPr>
                <w:rFonts w:ascii="Times New Roman"/>
                <w:b w:val="false"/>
                <w:i w:val="false"/>
                <w:color w:val="000000"/>
                <w:sz w:val="20"/>
              </w:rPr>
              <w:t>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70855,0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w:t>
            </w:r>
            <w:r>
              <w:rPr>
                <w:rFonts w:ascii="Times New Roman"/>
                <w:b w:val="false"/>
                <w:i w:val="false"/>
                <w:color w:val="000000"/>
                <w:sz w:val="20"/>
              </w:rPr>
              <w:t xml:space="preserve"> саласындағы</w:t>
            </w:r>
            <w:r>
              <w:rPr>
                <w:rFonts w:ascii="Times New Roman"/>
                <w:b w:val="false"/>
                <w:i w:val="false"/>
                <w:color w:val="000000"/>
                <w:sz w:val="20"/>
              </w:rPr>
              <w:t xml:space="preserve"> қызмет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19161,0</w:t>
            </w:r>
          </w:p>
        </w:tc>
      </w:tr>
      <w:tr>
        <w:trPr>
          <w:trHeight w:val="4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ауыл</w:t>
            </w:r>
            <w:r>
              <w:rPr>
                <w:rFonts w:ascii="Times New Roman"/>
                <w:b w:val="false"/>
                <w:i w:val="false"/>
                <w:color w:val="000000"/>
                <w:sz w:val="20"/>
              </w:rPr>
              <w:t>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w:t>
            </w:r>
            <w:r>
              <w:rPr>
                <w:rFonts w:ascii="Times New Roman"/>
                <w:b w:val="false"/>
                <w:i w:val="false"/>
                <w:color w:val="000000"/>
                <w:sz w:val="20"/>
              </w:rPr>
              <w:t xml:space="preserve"> әкімінің</w:t>
            </w:r>
            <w:r>
              <w:rPr>
                <w:rFonts w:ascii="Times New Roman"/>
                <w:b w:val="false"/>
                <w:i w:val="false"/>
                <w:color w:val="000000"/>
                <w:sz w:val="20"/>
              </w:rPr>
              <w:t xml:space="preserve">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495,0</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w:t>
            </w:r>
            <w:r>
              <w:rPr>
                <w:rFonts w:ascii="Times New Roman"/>
                <w:b w:val="false"/>
                <w:i w:val="false"/>
                <w:color w:val="000000"/>
                <w:sz w:val="20"/>
              </w:rPr>
              <w:t>-</w:t>
            </w:r>
            <w:r>
              <w:rPr>
                <w:rFonts w:ascii="Times New Roman"/>
                <w:b w:val="false"/>
                <w:i w:val="false"/>
                <w:color w:val="000000"/>
                <w:sz w:val="20"/>
              </w:rPr>
              <w:t>демалыс</w:t>
            </w:r>
            <w:r>
              <w:rPr>
                <w:rFonts w:ascii="Times New Roman"/>
                <w:b w:val="false"/>
                <w:i w:val="false"/>
                <w:color w:val="000000"/>
                <w:sz w:val="20"/>
              </w:rPr>
              <w:t xml:space="preserve"> жұмысын</w:t>
            </w:r>
            <w:r>
              <w:rPr>
                <w:rFonts w:ascii="Times New Roman"/>
                <w:b w:val="false"/>
                <w:i w:val="false"/>
                <w:color w:val="000000"/>
                <w:sz w:val="20"/>
              </w:rPr>
              <w:t xml:space="preserve"> жергілікті</w:t>
            </w:r>
            <w:r>
              <w:rPr>
                <w:rFonts w:ascii="Times New Roman"/>
                <w:b w:val="false"/>
                <w:i w:val="false"/>
                <w:color w:val="000000"/>
                <w:sz w:val="20"/>
              </w:rPr>
              <w:t xml:space="preserve"> деңгейде</w:t>
            </w:r>
            <w:r>
              <w:rPr>
                <w:rFonts w:ascii="Times New Roman"/>
                <w:b w:val="false"/>
                <w:i w:val="false"/>
                <w:color w:val="000000"/>
                <w:sz w:val="20"/>
              </w:rPr>
              <w:t xml:space="preserve"> қолдау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495,0</w:t>
            </w:r>
          </w:p>
        </w:tc>
      </w:tr>
      <w:tr>
        <w:trPr>
          <w:trHeight w:val="4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мәдениет</w:t>
            </w:r>
            <w:r>
              <w:rPr>
                <w:rFonts w:ascii="Times New Roman"/>
                <w:b w:val="false"/>
                <w:i w:val="false"/>
                <w:color w:val="000000"/>
                <w:sz w:val="20"/>
              </w:rPr>
              <w:t xml:space="preserve"> және</w:t>
            </w:r>
            <w:r>
              <w:rPr>
                <w:rFonts w:ascii="Times New Roman"/>
                <w:b w:val="false"/>
                <w:i w:val="false"/>
                <w:color w:val="000000"/>
                <w:sz w:val="20"/>
              </w:rPr>
              <w:t xml:space="preserve"> тілдерді</w:t>
            </w:r>
            <w:r>
              <w:rPr>
                <w:rFonts w:ascii="Times New Roman"/>
                <w:b w:val="false"/>
                <w:i w:val="false"/>
                <w:color w:val="000000"/>
                <w:sz w:val="20"/>
              </w:rPr>
              <w:t xml:space="preserve"> дамыту</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18666,0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w:t>
            </w:r>
            <w:r>
              <w:rPr>
                <w:rFonts w:ascii="Times New Roman"/>
                <w:b w:val="false"/>
                <w:i w:val="false"/>
                <w:color w:val="000000"/>
                <w:sz w:val="20"/>
              </w:rPr>
              <w:t>-</w:t>
            </w:r>
            <w:r>
              <w:rPr>
                <w:rFonts w:ascii="Times New Roman"/>
                <w:b w:val="false"/>
                <w:i w:val="false"/>
                <w:color w:val="000000"/>
                <w:sz w:val="20"/>
              </w:rPr>
              <w:t>демалыс</w:t>
            </w:r>
            <w:r>
              <w:rPr>
                <w:rFonts w:ascii="Times New Roman"/>
                <w:b w:val="false"/>
                <w:i w:val="false"/>
                <w:color w:val="000000"/>
                <w:sz w:val="20"/>
              </w:rPr>
              <w:t xml:space="preserve"> жұмысын</w:t>
            </w:r>
            <w:r>
              <w:rPr>
                <w:rFonts w:ascii="Times New Roman"/>
                <w:b w:val="false"/>
                <w:i w:val="false"/>
                <w:color w:val="000000"/>
                <w:sz w:val="20"/>
              </w:rPr>
              <w:t xml:space="preserve"> қолдау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18666,0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2820,0</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спорт</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2820,0</w:t>
            </w:r>
          </w:p>
        </w:tc>
      </w:tr>
      <w:tr>
        <w:trPr>
          <w:trHeight w:val="4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қалалық</w:t>
            </w:r>
            <w:r>
              <w:rPr>
                <w:rFonts w:ascii="Times New Roman"/>
                <w:b w:val="false"/>
                <w:i w:val="false"/>
                <w:color w:val="000000"/>
                <w:sz w:val="20"/>
              </w:rPr>
              <w:t xml:space="preserve">) </w:t>
            </w:r>
            <w:r>
              <w:rPr>
                <w:rFonts w:ascii="Times New Roman"/>
                <w:b w:val="false"/>
                <w:i w:val="false"/>
                <w:color w:val="000000"/>
                <w:sz w:val="20"/>
              </w:rPr>
              <w:t>деңгейде</w:t>
            </w:r>
            <w:r>
              <w:rPr>
                <w:rFonts w:ascii="Times New Roman"/>
                <w:b w:val="false"/>
                <w:i w:val="false"/>
                <w:color w:val="000000"/>
                <w:sz w:val="20"/>
              </w:rPr>
              <w:t xml:space="preserve"> спорттық</w:t>
            </w:r>
            <w:r>
              <w:rPr>
                <w:rFonts w:ascii="Times New Roman"/>
                <w:b w:val="false"/>
                <w:i w:val="false"/>
                <w:color w:val="000000"/>
                <w:sz w:val="20"/>
              </w:rPr>
              <w:t xml:space="preserve"> жарыстар</w:t>
            </w:r>
            <w:r>
              <w:rPr>
                <w:rFonts w:ascii="Times New Roman"/>
                <w:b w:val="false"/>
                <w:i w:val="false"/>
                <w:color w:val="000000"/>
                <w:sz w:val="20"/>
              </w:rPr>
              <w:t xml:space="preserve"> өтк</w:t>
            </w:r>
            <w:r>
              <w:rPr>
                <w:rFonts w:ascii="Times New Roman"/>
                <w:b w:val="false"/>
                <w:i w:val="false"/>
                <w:color w:val="000000"/>
                <w:sz w:val="20"/>
              </w:rPr>
              <w:t>i</w:t>
            </w:r>
            <w:r>
              <w:rPr>
                <w:rFonts w:ascii="Times New Roman"/>
                <w:b w:val="false"/>
                <w:i w:val="false"/>
                <w:color w:val="000000"/>
                <w:sz w:val="20"/>
              </w:rPr>
              <w:t>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2820,0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w:t>
            </w:r>
            <w:r>
              <w:rPr>
                <w:rFonts w:ascii="Times New Roman"/>
                <w:b w:val="false"/>
                <w:i w:val="false"/>
                <w:color w:val="000000"/>
                <w:sz w:val="20"/>
              </w:rPr>
              <w:t xml:space="preserve"> кеңістігі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38160,0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ішкі</w:t>
            </w:r>
            <w:r>
              <w:rPr>
                <w:rFonts w:ascii="Times New Roman"/>
                <w:b w:val="false"/>
                <w:i w:val="false"/>
                <w:color w:val="000000"/>
                <w:sz w:val="20"/>
              </w:rPr>
              <w:t xml:space="preserve"> саясат</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10304,0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w:t>
            </w:r>
            <w:r>
              <w:rPr>
                <w:rFonts w:ascii="Times New Roman"/>
                <w:b w:val="false"/>
                <w:i w:val="false"/>
                <w:color w:val="000000"/>
                <w:sz w:val="20"/>
              </w:rPr>
              <w:t xml:space="preserve"> ақпарат</w:t>
            </w:r>
            <w:r>
              <w:rPr>
                <w:rFonts w:ascii="Times New Roman"/>
                <w:b w:val="false"/>
                <w:i w:val="false"/>
                <w:color w:val="000000"/>
                <w:sz w:val="20"/>
              </w:rPr>
              <w:t xml:space="preserve"> құралдары</w:t>
            </w:r>
            <w:r>
              <w:rPr>
                <w:rFonts w:ascii="Times New Roman"/>
                <w:b w:val="false"/>
                <w:i w:val="false"/>
                <w:color w:val="000000"/>
                <w:sz w:val="20"/>
              </w:rPr>
              <w:t xml:space="preserve"> арқылы</w:t>
            </w:r>
            <w:r>
              <w:rPr>
                <w:rFonts w:ascii="Times New Roman"/>
                <w:b w:val="false"/>
                <w:i w:val="false"/>
                <w:color w:val="000000"/>
                <w:sz w:val="20"/>
              </w:rPr>
              <w:t xml:space="preserve"> жерг</w:t>
            </w:r>
            <w:r>
              <w:rPr>
                <w:rFonts w:ascii="Times New Roman"/>
                <w:b w:val="false"/>
                <w:i w:val="false"/>
                <w:color w:val="000000"/>
                <w:sz w:val="20"/>
              </w:rPr>
              <w:t>i</w:t>
            </w:r>
            <w:r>
              <w:rPr>
                <w:rFonts w:ascii="Times New Roman"/>
                <w:b w:val="false"/>
                <w:i w:val="false"/>
                <w:color w:val="000000"/>
                <w:sz w:val="20"/>
              </w:rPr>
              <w:t>л</w:t>
            </w:r>
            <w:r>
              <w:rPr>
                <w:rFonts w:ascii="Times New Roman"/>
                <w:b w:val="false"/>
                <w:i w:val="false"/>
                <w:color w:val="000000"/>
                <w:sz w:val="20"/>
              </w:rPr>
              <w:t>i</w:t>
            </w:r>
            <w:r>
              <w:rPr>
                <w:rFonts w:ascii="Times New Roman"/>
                <w:b w:val="false"/>
                <w:i w:val="false"/>
                <w:color w:val="000000"/>
                <w:sz w:val="20"/>
              </w:rPr>
              <w:t>кт</w:t>
            </w:r>
            <w:r>
              <w:rPr>
                <w:rFonts w:ascii="Times New Roman"/>
                <w:b w:val="false"/>
                <w:i w:val="false"/>
                <w:color w:val="000000"/>
                <w:sz w:val="20"/>
              </w:rPr>
              <w:t xml:space="preserve">i </w:t>
            </w:r>
            <w:r>
              <w:rPr>
                <w:rFonts w:ascii="Times New Roman"/>
                <w:b w:val="false"/>
                <w:i w:val="false"/>
                <w:color w:val="000000"/>
                <w:sz w:val="20"/>
              </w:rPr>
              <w:t>деңгейде</w:t>
            </w:r>
            <w:r>
              <w:rPr>
                <w:rFonts w:ascii="Times New Roman"/>
                <w:b w:val="false"/>
                <w:i w:val="false"/>
                <w:color w:val="000000"/>
                <w:sz w:val="20"/>
              </w:rPr>
              <w:t xml:space="preserve"> мемлекетт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ақпарат</w:t>
            </w:r>
            <w:r>
              <w:rPr>
                <w:rFonts w:ascii="Times New Roman"/>
                <w:b w:val="false"/>
                <w:i w:val="false"/>
                <w:color w:val="000000"/>
                <w:sz w:val="20"/>
              </w:rPr>
              <w:t xml:space="preserve"> саясатын</w:t>
            </w:r>
            <w:r>
              <w:rPr>
                <w:rFonts w:ascii="Times New Roman"/>
                <w:b w:val="false"/>
                <w:i w:val="false"/>
                <w:color w:val="000000"/>
                <w:sz w:val="20"/>
              </w:rPr>
              <w:t xml:space="preserve"> жүргізу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10304,0</w:t>
            </w:r>
          </w:p>
        </w:tc>
      </w:tr>
      <w:tr>
        <w:trPr>
          <w:trHeight w:val="4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мәдениет</w:t>
            </w:r>
            <w:r>
              <w:rPr>
                <w:rFonts w:ascii="Times New Roman"/>
                <w:b w:val="false"/>
                <w:i w:val="false"/>
                <w:color w:val="000000"/>
                <w:sz w:val="20"/>
              </w:rPr>
              <w:t xml:space="preserve"> және</w:t>
            </w:r>
            <w:r>
              <w:rPr>
                <w:rFonts w:ascii="Times New Roman"/>
                <w:b w:val="false"/>
                <w:i w:val="false"/>
                <w:color w:val="000000"/>
                <w:sz w:val="20"/>
              </w:rPr>
              <w:t xml:space="preserve"> тілдерді</w:t>
            </w:r>
            <w:r>
              <w:rPr>
                <w:rFonts w:ascii="Times New Roman"/>
                <w:b w:val="false"/>
                <w:i w:val="false"/>
                <w:color w:val="000000"/>
                <w:sz w:val="20"/>
              </w:rPr>
              <w:t xml:space="preserve"> дамыту</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10304,0</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w:t>
            </w:r>
            <w:r>
              <w:rPr>
                <w:rFonts w:ascii="Times New Roman"/>
                <w:b w:val="false"/>
                <w:i w:val="false"/>
                <w:color w:val="000000"/>
                <w:sz w:val="20"/>
              </w:rPr>
              <w:t>қалалық</w:t>
            </w:r>
            <w:r>
              <w:rPr>
                <w:rFonts w:ascii="Times New Roman"/>
                <w:b w:val="false"/>
                <w:i w:val="false"/>
                <w:color w:val="000000"/>
                <w:sz w:val="20"/>
              </w:rPr>
              <w:t xml:space="preserve">) </w:t>
            </w:r>
            <w:r>
              <w:rPr>
                <w:rFonts w:ascii="Times New Roman"/>
                <w:b w:val="false"/>
                <w:i w:val="false"/>
                <w:color w:val="000000"/>
                <w:sz w:val="20"/>
              </w:rPr>
              <w:t>к</w:t>
            </w:r>
            <w:r>
              <w:rPr>
                <w:rFonts w:ascii="Times New Roman"/>
                <w:b w:val="false"/>
                <w:i w:val="false"/>
                <w:color w:val="000000"/>
                <w:sz w:val="20"/>
              </w:rPr>
              <w:t>i</w:t>
            </w:r>
            <w:r>
              <w:rPr>
                <w:rFonts w:ascii="Times New Roman"/>
                <w:b w:val="false"/>
                <w:i w:val="false"/>
                <w:color w:val="000000"/>
                <w:sz w:val="20"/>
              </w:rPr>
              <w:t>тапханалардың</w:t>
            </w:r>
            <w:r>
              <w:rPr>
                <w:rFonts w:ascii="Times New Roman"/>
                <w:b w:val="false"/>
                <w:i w:val="false"/>
                <w:color w:val="000000"/>
                <w:sz w:val="20"/>
              </w:rPr>
              <w:t xml:space="preserve"> жұмыс</w:t>
            </w:r>
            <w:r>
              <w:rPr>
                <w:rFonts w:ascii="Times New Roman"/>
                <w:b w:val="false"/>
                <w:i w:val="false"/>
                <w:color w:val="000000"/>
                <w:sz w:val="20"/>
              </w:rPr>
              <w:t xml:space="preserve"> i</w:t>
            </w:r>
            <w:r>
              <w:rPr>
                <w:rFonts w:ascii="Times New Roman"/>
                <w:b w:val="false"/>
                <w:i w:val="false"/>
                <w:color w:val="000000"/>
                <w:sz w:val="20"/>
              </w:rPr>
              <w:t>стеу</w:t>
            </w:r>
            <w:r>
              <w:rPr>
                <w:rFonts w:ascii="Times New Roman"/>
                <w:b w:val="false"/>
                <w:i w:val="false"/>
                <w:color w:val="000000"/>
                <w:sz w:val="20"/>
              </w:rPr>
              <w:t>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23221,0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тілді</w:t>
            </w:r>
            <w:r>
              <w:rPr>
                <w:rFonts w:ascii="Times New Roman"/>
                <w:b w:val="false"/>
                <w:i w:val="false"/>
                <w:color w:val="000000"/>
                <w:sz w:val="20"/>
              </w:rPr>
              <w:t xml:space="preserve"> және</w:t>
            </w:r>
            <w:r>
              <w:rPr>
                <w:rFonts w:ascii="Times New Roman"/>
                <w:b w:val="false"/>
                <w:i w:val="false"/>
                <w:color w:val="000000"/>
                <w:sz w:val="20"/>
              </w:rPr>
              <w:t xml:space="preserve"> Қазақстан</w:t>
            </w:r>
            <w:r>
              <w:rPr>
                <w:rFonts w:ascii="Times New Roman"/>
                <w:b w:val="false"/>
                <w:i w:val="false"/>
                <w:color w:val="000000"/>
                <w:sz w:val="20"/>
              </w:rPr>
              <w:t xml:space="preserve"> халықтарының</w:t>
            </w:r>
            <w:r>
              <w:rPr>
                <w:rFonts w:ascii="Times New Roman"/>
                <w:b w:val="false"/>
                <w:i w:val="false"/>
                <w:color w:val="000000"/>
                <w:sz w:val="20"/>
              </w:rPr>
              <w:t xml:space="preserve"> басқа</w:t>
            </w:r>
            <w:r>
              <w:rPr>
                <w:rFonts w:ascii="Times New Roman"/>
                <w:b w:val="false"/>
                <w:i w:val="false"/>
                <w:color w:val="000000"/>
                <w:sz w:val="20"/>
              </w:rPr>
              <w:t xml:space="preserve"> да</w:t>
            </w:r>
            <w:r>
              <w:rPr>
                <w:rFonts w:ascii="Times New Roman"/>
                <w:b w:val="false"/>
                <w:i w:val="false"/>
                <w:color w:val="000000"/>
                <w:sz w:val="20"/>
              </w:rPr>
              <w:t xml:space="preserve"> тілдерін</w:t>
            </w:r>
            <w:r>
              <w:rPr>
                <w:rFonts w:ascii="Times New Roman"/>
                <w:b w:val="false"/>
                <w:i w:val="false"/>
                <w:color w:val="000000"/>
                <w:sz w:val="20"/>
              </w:rPr>
              <w:t xml:space="preserve"> дамыту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4635,0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w:t>
            </w:r>
            <w:r>
              <w:rPr>
                <w:rFonts w:ascii="Times New Roman"/>
                <w:b w:val="false"/>
                <w:i w:val="false"/>
                <w:color w:val="000000"/>
                <w:sz w:val="20"/>
              </w:rPr>
              <w:t xml:space="preserve">, </w:t>
            </w:r>
            <w:r>
              <w:rPr>
                <w:rFonts w:ascii="Times New Roman"/>
                <w:b w:val="false"/>
                <w:i w:val="false"/>
                <w:color w:val="000000"/>
                <w:sz w:val="20"/>
              </w:rPr>
              <w:t>спорт</w:t>
            </w:r>
            <w:r>
              <w:rPr>
                <w:rFonts w:ascii="Times New Roman"/>
                <w:b w:val="false"/>
                <w:i w:val="false"/>
                <w:color w:val="000000"/>
                <w:sz w:val="20"/>
              </w:rPr>
              <w:t xml:space="preserve">, </w:t>
            </w:r>
            <w:r>
              <w:rPr>
                <w:rFonts w:ascii="Times New Roman"/>
                <w:b w:val="false"/>
                <w:i w:val="false"/>
                <w:color w:val="000000"/>
                <w:sz w:val="20"/>
              </w:rPr>
              <w:t>туризм</w:t>
            </w:r>
            <w:r>
              <w:rPr>
                <w:rFonts w:ascii="Times New Roman"/>
                <w:b w:val="false"/>
                <w:i w:val="false"/>
                <w:color w:val="000000"/>
                <w:sz w:val="20"/>
              </w:rPr>
              <w:t xml:space="preserve"> және</w:t>
            </w:r>
            <w:r>
              <w:rPr>
                <w:rFonts w:ascii="Times New Roman"/>
                <w:b w:val="false"/>
                <w:i w:val="false"/>
                <w:color w:val="000000"/>
                <w:sz w:val="20"/>
              </w:rPr>
              <w:t xml:space="preserve"> ақпараттық</w:t>
            </w:r>
            <w:r>
              <w:rPr>
                <w:rFonts w:ascii="Times New Roman"/>
                <w:b w:val="false"/>
                <w:i w:val="false"/>
                <w:color w:val="000000"/>
                <w:sz w:val="20"/>
              </w:rPr>
              <w:t xml:space="preserve"> кең</w:t>
            </w:r>
            <w:r>
              <w:rPr>
                <w:rFonts w:ascii="Times New Roman"/>
                <w:b w:val="false"/>
                <w:i w:val="false"/>
                <w:color w:val="000000"/>
                <w:sz w:val="20"/>
              </w:rPr>
              <w:t>i</w:t>
            </w:r>
            <w:r>
              <w:rPr>
                <w:rFonts w:ascii="Times New Roman"/>
                <w:b w:val="false"/>
                <w:i w:val="false"/>
                <w:color w:val="000000"/>
                <w:sz w:val="20"/>
              </w:rPr>
              <w:t>ст</w:t>
            </w:r>
            <w:r>
              <w:rPr>
                <w:rFonts w:ascii="Times New Roman"/>
                <w:b w:val="false"/>
                <w:i w:val="false"/>
                <w:color w:val="000000"/>
                <w:sz w:val="20"/>
              </w:rPr>
              <w:t>i</w:t>
            </w:r>
            <w:r>
              <w:rPr>
                <w:rFonts w:ascii="Times New Roman"/>
                <w:b w:val="false"/>
                <w:i w:val="false"/>
                <w:color w:val="000000"/>
                <w:sz w:val="20"/>
              </w:rPr>
              <w:t>кт</w:t>
            </w:r>
            <w:r>
              <w:rPr>
                <w:rFonts w:ascii="Times New Roman"/>
                <w:b w:val="false"/>
                <w:i w:val="false"/>
                <w:color w:val="000000"/>
                <w:sz w:val="20"/>
              </w:rPr>
              <w:t xml:space="preserve">i </w:t>
            </w:r>
            <w:r>
              <w:rPr>
                <w:rFonts w:ascii="Times New Roman"/>
                <w:b w:val="false"/>
                <w:i w:val="false"/>
                <w:color w:val="000000"/>
                <w:sz w:val="20"/>
              </w:rPr>
              <w:t>ұйымдастыру</w:t>
            </w:r>
            <w:r>
              <w:rPr>
                <w:rFonts w:ascii="Times New Roman"/>
                <w:b w:val="false"/>
                <w:i w:val="false"/>
                <w:color w:val="000000"/>
                <w:sz w:val="20"/>
              </w:rPr>
              <w:t xml:space="preserve"> жөн</w:t>
            </w:r>
            <w:r>
              <w:rPr>
                <w:rFonts w:ascii="Times New Roman"/>
                <w:b w:val="false"/>
                <w:i w:val="false"/>
                <w:color w:val="000000"/>
                <w:sz w:val="20"/>
              </w:rPr>
              <w:t>i</w:t>
            </w:r>
            <w:r>
              <w:rPr>
                <w:rFonts w:ascii="Times New Roman"/>
                <w:b w:val="false"/>
                <w:i w:val="false"/>
                <w:color w:val="000000"/>
                <w:sz w:val="20"/>
              </w:rPr>
              <w:t>ндег</w:t>
            </w:r>
            <w:r>
              <w:rPr>
                <w:rFonts w:ascii="Times New Roman"/>
                <w:b w:val="false"/>
                <w:i w:val="false"/>
                <w:color w:val="000000"/>
                <w:sz w:val="20"/>
              </w:rPr>
              <w:t xml:space="preserve">i </w:t>
            </w:r>
            <w:r>
              <w:rPr>
                <w:rFonts w:ascii="Times New Roman"/>
                <w:b w:val="false"/>
                <w:i w:val="false"/>
                <w:color w:val="000000"/>
                <w:sz w:val="20"/>
              </w:rPr>
              <w:t>өзге</w:t>
            </w:r>
            <w:r>
              <w:rPr>
                <w:rFonts w:ascii="Times New Roman"/>
                <w:b w:val="false"/>
                <w:i w:val="false"/>
                <w:color w:val="000000"/>
                <w:sz w:val="20"/>
              </w:rPr>
              <w:t xml:space="preserve"> де</w:t>
            </w:r>
            <w:r>
              <w:rPr>
                <w:rFonts w:ascii="Times New Roman"/>
                <w:b w:val="false"/>
                <w:i w:val="false"/>
                <w:color w:val="000000"/>
                <w:sz w:val="20"/>
              </w:rPr>
              <w:t xml:space="preserve">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10714,0</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мәдениет</w:t>
            </w:r>
            <w:r>
              <w:rPr>
                <w:rFonts w:ascii="Times New Roman"/>
                <w:b w:val="false"/>
                <w:i w:val="false"/>
                <w:color w:val="000000"/>
                <w:sz w:val="20"/>
              </w:rPr>
              <w:t xml:space="preserve"> және</w:t>
            </w:r>
            <w:r>
              <w:rPr>
                <w:rFonts w:ascii="Times New Roman"/>
                <w:b w:val="false"/>
                <w:i w:val="false"/>
                <w:color w:val="000000"/>
                <w:sz w:val="20"/>
              </w:rPr>
              <w:t xml:space="preserve"> тілдерді</w:t>
            </w:r>
            <w:r>
              <w:rPr>
                <w:rFonts w:ascii="Times New Roman"/>
                <w:b w:val="false"/>
                <w:i w:val="false"/>
                <w:color w:val="000000"/>
                <w:sz w:val="20"/>
              </w:rPr>
              <w:t xml:space="preserve"> дамыту</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3527</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w:t>
            </w:r>
            <w:r>
              <w:rPr>
                <w:rFonts w:ascii="Times New Roman"/>
                <w:b w:val="false"/>
                <w:i w:val="false"/>
                <w:color w:val="000000"/>
                <w:sz w:val="20"/>
              </w:rPr>
              <w:t xml:space="preserve"> және</w:t>
            </w:r>
            <w:r>
              <w:rPr>
                <w:rFonts w:ascii="Times New Roman"/>
                <w:b w:val="false"/>
                <w:i w:val="false"/>
                <w:color w:val="000000"/>
                <w:sz w:val="20"/>
              </w:rPr>
              <w:t xml:space="preserve"> тілдерді</w:t>
            </w:r>
            <w:r>
              <w:rPr>
                <w:rFonts w:ascii="Times New Roman"/>
                <w:b w:val="false"/>
                <w:i w:val="false"/>
                <w:color w:val="000000"/>
                <w:sz w:val="20"/>
              </w:rPr>
              <w:t xml:space="preserve"> дамыту</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3527,0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ішкі</w:t>
            </w:r>
            <w:r>
              <w:rPr>
                <w:rFonts w:ascii="Times New Roman"/>
                <w:b w:val="false"/>
                <w:i w:val="false"/>
                <w:color w:val="000000"/>
                <w:sz w:val="20"/>
              </w:rPr>
              <w:t xml:space="preserve"> саясат</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3596,0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w:t>
            </w:r>
            <w:r>
              <w:rPr>
                <w:rFonts w:ascii="Times New Roman"/>
                <w:b w:val="false"/>
                <w:i w:val="false"/>
                <w:color w:val="000000"/>
                <w:sz w:val="20"/>
              </w:rPr>
              <w:t xml:space="preserve"> саясат</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3596,0</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спорт</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3596,0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w:t>
            </w:r>
            <w:r>
              <w:rPr>
                <w:rFonts w:ascii="Times New Roman"/>
                <w:b w:val="false"/>
                <w:i w:val="false"/>
                <w:color w:val="000000"/>
                <w:sz w:val="20"/>
              </w:rPr>
              <w:t xml:space="preserve"> шынықтыру</w:t>
            </w:r>
            <w:r>
              <w:rPr>
                <w:rFonts w:ascii="Times New Roman"/>
                <w:b w:val="false"/>
                <w:i w:val="false"/>
                <w:color w:val="000000"/>
                <w:sz w:val="20"/>
              </w:rPr>
              <w:t xml:space="preserve"> және</w:t>
            </w:r>
            <w:r>
              <w:rPr>
                <w:rFonts w:ascii="Times New Roman"/>
                <w:b w:val="false"/>
                <w:i w:val="false"/>
                <w:color w:val="000000"/>
                <w:sz w:val="20"/>
              </w:rPr>
              <w:t xml:space="preserve"> спорт</w:t>
            </w:r>
            <w:r>
              <w:rPr>
                <w:rFonts w:ascii="Times New Roman"/>
                <w:b w:val="false"/>
                <w:i w:val="false"/>
                <w:color w:val="000000"/>
                <w:sz w:val="20"/>
              </w:rPr>
              <w:t xml:space="preserve"> бөлімі</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3591,0</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w:t>
            </w:r>
            <w:r>
              <w:rPr>
                <w:rFonts w:ascii="Times New Roman"/>
                <w:b w:val="false"/>
                <w:i w:val="false"/>
                <w:color w:val="000000"/>
                <w:sz w:val="20"/>
              </w:rPr>
              <w:t>-</w:t>
            </w:r>
            <w:r>
              <w:rPr>
                <w:rFonts w:ascii="Times New Roman"/>
                <w:b w:val="false"/>
                <w:i w:val="false"/>
                <w:color w:val="000000"/>
                <w:sz w:val="20"/>
              </w:rPr>
              <w:t>энергетика</w:t>
            </w:r>
            <w:r>
              <w:rPr>
                <w:rFonts w:ascii="Times New Roman"/>
                <w:b w:val="false"/>
                <w:i w:val="false"/>
                <w:color w:val="000000"/>
                <w:sz w:val="20"/>
              </w:rPr>
              <w:t xml:space="preserve"> кешен</w:t>
            </w:r>
            <w:r>
              <w:rPr>
                <w:rFonts w:ascii="Times New Roman"/>
                <w:b w:val="false"/>
                <w:i w:val="false"/>
                <w:color w:val="000000"/>
                <w:sz w:val="20"/>
              </w:rPr>
              <w:t xml:space="preserve">i </w:t>
            </w:r>
            <w:r>
              <w:rPr>
                <w:rFonts w:ascii="Times New Roman"/>
                <w:b w:val="false"/>
                <w:i w:val="false"/>
                <w:color w:val="000000"/>
                <w:sz w:val="20"/>
              </w:rPr>
              <w:t>және</w:t>
            </w:r>
            <w:r>
              <w:rPr>
                <w:rFonts w:ascii="Times New Roman"/>
                <w:b w:val="false"/>
                <w:i w:val="false"/>
                <w:color w:val="000000"/>
                <w:sz w:val="20"/>
              </w:rPr>
              <w:t xml:space="preserve"> жер</w:t>
            </w:r>
            <w:r>
              <w:rPr>
                <w:rFonts w:ascii="Times New Roman"/>
                <w:b w:val="false"/>
                <w:i w:val="false"/>
                <w:color w:val="000000"/>
                <w:sz w:val="20"/>
              </w:rPr>
              <w:t xml:space="preserve"> қойнауын</w:t>
            </w:r>
            <w:r>
              <w:rPr>
                <w:rFonts w:ascii="Times New Roman"/>
                <w:b w:val="false"/>
                <w:i w:val="false"/>
                <w:color w:val="000000"/>
                <w:sz w:val="20"/>
              </w:rPr>
              <w:t xml:space="preserve"> пайдалану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710000,0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w:t>
            </w:r>
            <w:r>
              <w:rPr>
                <w:rFonts w:ascii="Times New Roman"/>
                <w:b w:val="false"/>
                <w:i w:val="false"/>
                <w:color w:val="000000"/>
                <w:sz w:val="20"/>
              </w:rPr>
              <w:t>-</w:t>
            </w:r>
            <w:r>
              <w:rPr>
                <w:rFonts w:ascii="Times New Roman"/>
                <w:b w:val="false"/>
                <w:i w:val="false"/>
                <w:color w:val="000000"/>
                <w:sz w:val="20"/>
              </w:rPr>
              <w:t>энергетика</w:t>
            </w:r>
            <w:r>
              <w:rPr>
                <w:rFonts w:ascii="Times New Roman"/>
                <w:b w:val="false"/>
                <w:i w:val="false"/>
                <w:color w:val="000000"/>
                <w:sz w:val="20"/>
              </w:rPr>
              <w:t xml:space="preserve"> кешені</w:t>
            </w:r>
            <w:r>
              <w:rPr>
                <w:rFonts w:ascii="Times New Roman"/>
                <w:b w:val="false"/>
                <w:i w:val="false"/>
                <w:color w:val="000000"/>
                <w:sz w:val="20"/>
              </w:rPr>
              <w:t xml:space="preserve"> және</w:t>
            </w:r>
            <w:r>
              <w:rPr>
                <w:rFonts w:ascii="Times New Roman"/>
                <w:b w:val="false"/>
                <w:i w:val="false"/>
                <w:color w:val="000000"/>
                <w:sz w:val="20"/>
              </w:rPr>
              <w:t xml:space="preserve"> жер</w:t>
            </w:r>
            <w:r>
              <w:rPr>
                <w:rFonts w:ascii="Times New Roman"/>
                <w:b w:val="false"/>
                <w:i w:val="false"/>
                <w:color w:val="000000"/>
                <w:sz w:val="20"/>
              </w:rPr>
              <w:t xml:space="preserve"> қойнауын</w:t>
            </w:r>
            <w:r>
              <w:rPr>
                <w:rFonts w:ascii="Times New Roman"/>
                <w:b w:val="false"/>
                <w:i w:val="false"/>
                <w:color w:val="000000"/>
                <w:sz w:val="20"/>
              </w:rPr>
              <w:t xml:space="preserve"> пайдалану</w:t>
            </w:r>
            <w:r>
              <w:rPr>
                <w:rFonts w:ascii="Times New Roman"/>
                <w:b w:val="false"/>
                <w:i w:val="false"/>
                <w:color w:val="000000"/>
                <w:sz w:val="20"/>
              </w:rPr>
              <w:t xml:space="preserve"> саласындағы</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710000,0</w:t>
            </w: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710000,0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w:t>
            </w:r>
            <w:r>
              <w:rPr>
                <w:rFonts w:ascii="Times New Roman"/>
                <w:b w:val="false"/>
                <w:i w:val="false"/>
                <w:color w:val="000000"/>
                <w:sz w:val="20"/>
              </w:rPr>
              <w:t>-</w:t>
            </w:r>
            <w:r>
              <w:rPr>
                <w:rFonts w:ascii="Times New Roman"/>
                <w:b w:val="false"/>
                <w:i w:val="false"/>
                <w:color w:val="000000"/>
                <w:sz w:val="20"/>
              </w:rPr>
              <w:t>энергетикалық</w:t>
            </w:r>
            <w:r>
              <w:rPr>
                <w:rFonts w:ascii="Times New Roman"/>
                <w:b w:val="false"/>
                <w:i w:val="false"/>
                <w:color w:val="000000"/>
                <w:sz w:val="20"/>
              </w:rPr>
              <w:t xml:space="preserve"> жүйені</w:t>
            </w:r>
            <w:r>
              <w:rPr>
                <w:rFonts w:ascii="Times New Roman"/>
                <w:b w:val="false"/>
                <w:i w:val="false"/>
                <w:color w:val="000000"/>
                <w:sz w:val="20"/>
              </w:rPr>
              <w:t xml:space="preserve"> дамыту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710000,0</w:t>
            </w:r>
          </w:p>
        </w:tc>
      </w:tr>
      <w:tr>
        <w:trPr>
          <w:trHeight w:val="8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w:t>
            </w:r>
            <w:r>
              <w:rPr>
                <w:rFonts w:ascii="Times New Roman"/>
                <w:b w:val="false"/>
                <w:i w:val="false"/>
                <w:color w:val="000000"/>
                <w:sz w:val="20"/>
              </w:rPr>
              <w:t>су</w:t>
            </w:r>
            <w:r>
              <w:rPr>
                <w:rFonts w:ascii="Times New Roman"/>
                <w:b w:val="false"/>
                <w:i w:val="false"/>
                <w:color w:val="000000"/>
                <w:sz w:val="20"/>
              </w:rPr>
              <w:t xml:space="preserve">, </w:t>
            </w:r>
            <w:r>
              <w:rPr>
                <w:rFonts w:ascii="Times New Roman"/>
                <w:b w:val="false"/>
                <w:i w:val="false"/>
                <w:color w:val="000000"/>
                <w:sz w:val="20"/>
              </w:rPr>
              <w:t>орман</w:t>
            </w:r>
            <w:r>
              <w:rPr>
                <w:rFonts w:ascii="Times New Roman"/>
                <w:b w:val="false"/>
                <w:i w:val="false"/>
                <w:color w:val="000000"/>
                <w:sz w:val="20"/>
              </w:rPr>
              <w:t xml:space="preserve">, </w:t>
            </w:r>
            <w:r>
              <w:rPr>
                <w:rFonts w:ascii="Times New Roman"/>
                <w:b w:val="false"/>
                <w:i w:val="false"/>
                <w:color w:val="000000"/>
                <w:sz w:val="20"/>
              </w:rPr>
              <w:t>балық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ерекше</w:t>
            </w:r>
            <w:r>
              <w:rPr>
                <w:rFonts w:ascii="Times New Roman"/>
                <w:b w:val="false"/>
                <w:i w:val="false"/>
                <w:color w:val="000000"/>
                <w:sz w:val="20"/>
              </w:rPr>
              <w:t xml:space="preserve"> қорғалатын</w:t>
            </w:r>
            <w:r>
              <w:rPr>
                <w:rFonts w:ascii="Times New Roman"/>
                <w:b w:val="false"/>
                <w:i w:val="false"/>
                <w:color w:val="000000"/>
                <w:sz w:val="20"/>
              </w:rPr>
              <w:t xml:space="preserve"> табиғи</w:t>
            </w:r>
            <w:r>
              <w:rPr>
                <w:rFonts w:ascii="Times New Roman"/>
                <w:b w:val="false"/>
                <w:i w:val="false"/>
                <w:color w:val="000000"/>
                <w:sz w:val="20"/>
              </w:rPr>
              <w:t xml:space="preserve"> аумақтар</w:t>
            </w:r>
            <w:r>
              <w:rPr>
                <w:rFonts w:ascii="Times New Roman"/>
                <w:b w:val="false"/>
                <w:i w:val="false"/>
                <w:color w:val="000000"/>
                <w:sz w:val="20"/>
              </w:rPr>
              <w:t xml:space="preserve">, </w:t>
            </w:r>
            <w:r>
              <w:rPr>
                <w:rFonts w:ascii="Times New Roman"/>
                <w:b w:val="false"/>
                <w:i w:val="false"/>
                <w:color w:val="000000"/>
                <w:sz w:val="20"/>
              </w:rPr>
              <w:t>қоршаған</w:t>
            </w:r>
            <w:r>
              <w:rPr>
                <w:rFonts w:ascii="Times New Roman"/>
                <w:b w:val="false"/>
                <w:i w:val="false"/>
                <w:color w:val="000000"/>
                <w:sz w:val="20"/>
              </w:rPr>
              <w:t xml:space="preserve"> ортаны</w:t>
            </w:r>
            <w:r>
              <w:rPr>
                <w:rFonts w:ascii="Times New Roman"/>
                <w:b w:val="false"/>
                <w:i w:val="false"/>
                <w:color w:val="000000"/>
                <w:sz w:val="20"/>
              </w:rPr>
              <w:t xml:space="preserve"> және</w:t>
            </w:r>
            <w:r>
              <w:rPr>
                <w:rFonts w:ascii="Times New Roman"/>
                <w:b w:val="false"/>
                <w:i w:val="false"/>
                <w:color w:val="000000"/>
                <w:sz w:val="20"/>
              </w:rPr>
              <w:t xml:space="preserve"> жануарлар</w:t>
            </w:r>
            <w:r>
              <w:rPr>
                <w:rFonts w:ascii="Times New Roman"/>
                <w:b w:val="false"/>
                <w:i w:val="false"/>
                <w:color w:val="000000"/>
                <w:sz w:val="20"/>
              </w:rPr>
              <w:t xml:space="preserve"> дүниесін</w:t>
            </w:r>
            <w:r>
              <w:rPr>
                <w:rFonts w:ascii="Times New Roman"/>
                <w:b w:val="false"/>
                <w:i w:val="false"/>
                <w:color w:val="000000"/>
                <w:sz w:val="20"/>
              </w:rPr>
              <w:t xml:space="preserve"> қорғау</w:t>
            </w:r>
            <w:r>
              <w:rPr>
                <w:rFonts w:ascii="Times New Roman"/>
                <w:b w:val="false"/>
                <w:i w:val="false"/>
                <w:color w:val="000000"/>
                <w:sz w:val="20"/>
              </w:rPr>
              <w:t xml:space="preserve">, </w:t>
            </w:r>
            <w:r>
              <w:rPr>
                <w:rFonts w:ascii="Times New Roman"/>
                <w:b w:val="false"/>
                <w:i w:val="false"/>
                <w:color w:val="000000"/>
                <w:sz w:val="20"/>
              </w:rPr>
              <w:t>жер</w:t>
            </w:r>
            <w:r>
              <w:rPr>
                <w:rFonts w:ascii="Times New Roman"/>
                <w:b w:val="false"/>
                <w:i w:val="false"/>
                <w:color w:val="000000"/>
                <w:sz w:val="20"/>
              </w:rPr>
              <w:t xml:space="preserve"> қатынастары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76352,7</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8940,0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экономика</w:t>
            </w:r>
            <w:r>
              <w:rPr>
                <w:rFonts w:ascii="Times New Roman"/>
                <w:b w:val="false"/>
                <w:i w:val="false"/>
                <w:color w:val="000000"/>
                <w:sz w:val="20"/>
              </w:rPr>
              <w:t xml:space="preserve"> және</w:t>
            </w:r>
            <w:r>
              <w:rPr>
                <w:rFonts w:ascii="Times New Roman"/>
                <w:b w:val="false"/>
                <w:i w:val="false"/>
                <w:color w:val="000000"/>
                <w:sz w:val="20"/>
              </w:rPr>
              <w:t xml:space="preserve"> бюджеттік</w:t>
            </w:r>
            <w:r>
              <w:rPr>
                <w:rFonts w:ascii="Times New Roman"/>
                <w:b w:val="false"/>
                <w:i w:val="false"/>
                <w:color w:val="000000"/>
                <w:sz w:val="20"/>
              </w:rPr>
              <w:t xml:space="preserve"> жоспарлау</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2587,0</w:t>
            </w:r>
          </w:p>
        </w:tc>
      </w:tr>
      <w:tr>
        <w:trPr>
          <w:trHeight w:val="8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rPr>
                <w:rFonts w:ascii="Times New Roman"/>
                <w:b w:val="false"/>
                <w:i w:val="false"/>
                <w:color w:val="000000"/>
                <w:sz w:val="20"/>
              </w:rPr>
              <w:t xml:space="preserve"> берілетін</w:t>
            </w:r>
            <w:r>
              <w:rPr>
                <w:rFonts w:ascii="Times New Roman"/>
                <w:b w:val="false"/>
                <w:i w:val="false"/>
                <w:color w:val="000000"/>
                <w:sz w:val="20"/>
              </w:rPr>
              <w:t xml:space="preserve"> нысаналы</w:t>
            </w:r>
            <w:r>
              <w:rPr>
                <w:rFonts w:ascii="Times New Roman"/>
                <w:b w:val="false"/>
                <w:i w:val="false"/>
                <w:color w:val="000000"/>
                <w:sz w:val="20"/>
              </w:rPr>
              <w:t xml:space="preserve"> трансферттер</w:t>
            </w:r>
            <w:r>
              <w:rPr>
                <w:rFonts w:ascii="Times New Roman"/>
                <w:b w:val="false"/>
                <w:i w:val="false"/>
                <w:color w:val="000000"/>
                <w:sz w:val="20"/>
              </w:rPr>
              <w:t xml:space="preserve"> есебінен</w:t>
            </w:r>
            <w:r>
              <w:rPr>
                <w:rFonts w:ascii="Times New Roman"/>
                <w:b w:val="false"/>
                <w:i w:val="false"/>
                <w:color w:val="000000"/>
                <w:sz w:val="20"/>
              </w:rPr>
              <w:t xml:space="preserve"> ауылдық</w:t>
            </w:r>
            <w:r>
              <w:rPr>
                <w:rFonts w:ascii="Times New Roman"/>
                <w:b w:val="false"/>
                <w:i w:val="false"/>
                <w:color w:val="000000"/>
                <w:sz w:val="20"/>
              </w:rPr>
              <w:t xml:space="preserve"> елді</w:t>
            </w:r>
            <w:r>
              <w:rPr>
                <w:rFonts w:ascii="Times New Roman"/>
                <w:b w:val="false"/>
                <w:i w:val="false"/>
                <w:color w:val="000000"/>
                <w:sz w:val="20"/>
              </w:rPr>
              <w:t xml:space="preserve"> мекендер</w:t>
            </w:r>
            <w:r>
              <w:rPr>
                <w:rFonts w:ascii="Times New Roman"/>
                <w:b w:val="false"/>
                <w:i w:val="false"/>
                <w:color w:val="000000"/>
                <w:sz w:val="20"/>
              </w:rPr>
              <w:t xml:space="preserve"> саласының</w:t>
            </w:r>
            <w:r>
              <w:rPr>
                <w:rFonts w:ascii="Times New Roman"/>
                <w:b w:val="false"/>
                <w:i w:val="false"/>
                <w:color w:val="000000"/>
                <w:sz w:val="20"/>
              </w:rPr>
              <w:t xml:space="preserve"> мамандарын</w:t>
            </w:r>
            <w:r>
              <w:rPr>
                <w:rFonts w:ascii="Times New Roman"/>
                <w:b w:val="false"/>
                <w:i w:val="false"/>
                <w:color w:val="000000"/>
                <w:sz w:val="20"/>
              </w:rPr>
              <w:t xml:space="preserve"> әлеуметтік</w:t>
            </w:r>
            <w:r>
              <w:rPr>
                <w:rFonts w:ascii="Times New Roman"/>
                <w:b w:val="false"/>
                <w:i w:val="false"/>
                <w:color w:val="000000"/>
                <w:sz w:val="20"/>
              </w:rPr>
              <w:t xml:space="preserve"> қолдау</w:t>
            </w:r>
            <w:r>
              <w:rPr>
                <w:rFonts w:ascii="Times New Roman"/>
                <w:b w:val="false"/>
                <w:i w:val="false"/>
                <w:color w:val="000000"/>
                <w:sz w:val="20"/>
              </w:rPr>
              <w:t xml:space="preserve"> шараларын</w:t>
            </w:r>
            <w:r>
              <w:rPr>
                <w:rFonts w:ascii="Times New Roman"/>
                <w:b w:val="false"/>
                <w:i w:val="false"/>
                <w:color w:val="000000"/>
                <w:sz w:val="20"/>
              </w:rPr>
              <w:t xml:space="preserve"> іске</w:t>
            </w:r>
            <w:r>
              <w:rPr>
                <w:rFonts w:ascii="Times New Roman"/>
                <w:b w:val="false"/>
                <w:i w:val="false"/>
                <w:color w:val="000000"/>
                <w:sz w:val="20"/>
              </w:rPr>
              <w:t xml:space="preserve"> асыру»</w:t>
            </w:r>
            <w:r>
              <w:rPr>
                <w:rFonts w:ascii="Times New Roman"/>
                <w:b w:val="false"/>
                <w:i w:val="false"/>
                <w:color w:val="000000"/>
                <w:sz w:val="20"/>
              </w:rPr>
              <w:t xml:space="preserve"> бюджеттік</w:t>
            </w:r>
            <w:r>
              <w:rPr>
                <w:rFonts w:ascii="Times New Roman"/>
                <w:b w:val="false"/>
                <w:i w:val="false"/>
                <w:color w:val="000000"/>
                <w:sz w:val="20"/>
              </w:rPr>
              <w:t xml:space="preserve"> бағдарламасы</w:t>
            </w:r>
            <w:r>
              <w:rPr>
                <w:rFonts w:ascii="Times New Roman"/>
                <w:b w:val="false"/>
                <w:i w:val="false"/>
                <w:color w:val="000000"/>
                <w:sz w:val="20"/>
              </w:rPr>
              <w:t xml:space="preserve"> алынып</w:t>
            </w:r>
            <w:r>
              <w:rPr>
                <w:rFonts w:ascii="Times New Roman"/>
                <w:b w:val="false"/>
                <w:i w:val="false"/>
                <w:color w:val="000000"/>
                <w:sz w:val="20"/>
              </w:rPr>
              <w:t xml:space="preserve"> тасталсын</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2587,0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ауыл</w:t>
            </w:r>
            <w:r>
              <w:rPr>
                <w:rFonts w:ascii="Times New Roman"/>
                <w:b w:val="false"/>
                <w:i w:val="false"/>
                <w:color w:val="000000"/>
                <w:sz w:val="20"/>
              </w:rPr>
              <w:t xml:space="preserve"> шаруашылық</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6353,0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r>
              <w:rPr>
                <w:rFonts w:ascii="Times New Roman"/>
                <w:b w:val="false"/>
                <w:i w:val="false"/>
                <w:color w:val="000000"/>
                <w:sz w:val="20"/>
              </w:rPr>
              <w:t xml:space="preserve"> және</w:t>
            </w:r>
            <w:r>
              <w:rPr>
                <w:rFonts w:ascii="Times New Roman"/>
                <w:b w:val="false"/>
                <w:i w:val="false"/>
                <w:color w:val="000000"/>
                <w:sz w:val="20"/>
              </w:rPr>
              <w:t xml:space="preserve"> жер</w:t>
            </w:r>
            <w:r>
              <w:rPr>
                <w:rFonts w:ascii="Times New Roman"/>
                <w:b w:val="false"/>
                <w:i w:val="false"/>
                <w:color w:val="000000"/>
                <w:sz w:val="20"/>
              </w:rPr>
              <w:t xml:space="preserve"> қатынастары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6353,0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w:t>
            </w:r>
            <w:r>
              <w:rPr>
                <w:rFonts w:ascii="Times New Roman"/>
                <w:b w:val="false"/>
                <w:i w:val="false"/>
                <w:color w:val="000000"/>
                <w:sz w:val="20"/>
              </w:rPr>
              <w:t xml:space="preserve"> шаруашылығы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61118,7</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61118,7</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w:t>
            </w:r>
            <w:r>
              <w:rPr>
                <w:rFonts w:ascii="Times New Roman"/>
                <w:b w:val="false"/>
                <w:i w:val="false"/>
                <w:color w:val="000000"/>
                <w:sz w:val="20"/>
              </w:rPr>
              <w:t xml:space="preserve"> жабдықтау</w:t>
            </w:r>
            <w:r>
              <w:rPr>
                <w:rFonts w:ascii="Times New Roman"/>
                <w:b w:val="false"/>
                <w:i w:val="false"/>
                <w:color w:val="000000"/>
                <w:sz w:val="20"/>
              </w:rPr>
              <w:t xml:space="preserve"> жүйесін</w:t>
            </w:r>
            <w:r>
              <w:rPr>
                <w:rFonts w:ascii="Times New Roman"/>
                <w:b w:val="false"/>
                <w:i w:val="false"/>
                <w:color w:val="000000"/>
                <w:sz w:val="20"/>
              </w:rPr>
              <w:t xml:space="preserve"> дамыту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61118,7</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қатынастары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6294,0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жер</w:t>
            </w:r>
            <w:r>
              <w:rPr>
                <w:rFonts w:ascii="Times New Roman"/>
                <w:b w:val="false"/>
                <w:i w:val="false"/>
                <w:color w:val="000000"/>
                <w:sz w:val="20"/>
              </w:rPr>
              <w:t xml:space="preserve"> қатынастары</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6294,0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қатынастары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6294,0</w:t>
            </w:r>
          </w:p>
        </w:tc>
      </w:tr>
      <w:tr>
        <w:trPr>
          <w:trHeight w:val="4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w:t>
            </w:r>
            <w:r>
              <w:rPr>
                <w:rFonts w:ascii="Times New Roman"/>
                <w:b w:val="false"/>
                <w:i w:val="false"/>
                <w:color w:val="000000"/>
                <w:sz w:val="20"/>
              </w:rPr>
              <w:t xml:space="preserve">, </w:t>
            </w:r>
            <w:r>
              <w:rPr>
                <w:rFonts w:ascii="Times New Roman"/>
                <w:b w:val="false"/>
                <w:i w:val="false"/>
                <w:color w:val="000000"/>
                <w:sz w:val="20"/>
              </w:rPr>
              <w:t>сәулет</w:t>
            </w:r>
            <w:r>
              <w:rPr>
                <w:rFonts w:ascii="Times New Roman"/>
                <w:b w:val="false"/>
                <w:i w:val="false"/>
                <w:color w:val="000000"/>
                <w:sz w:val="20"/>
              </w:rPr>
              <w:t xml:space="preserve">, </w:t>
            </w:r>
            <w:r>
              <w:rPr>
                <w:rFonts w:ascii="Times New Roman"/>
                <w:b w:val="false"/>
                <w:i w:val="false"/>
                <w:color w:val="000000"/>
                <w:sz w:val="20"/>
              </w:rPr>
              <w:t>қала</w:t>
            </w:r>
            <w:r>
              <w:rPr>
                <w:rFonts w:ascii="Times New Roman"/>
                <w:b w:val="false"/>
                <w:i w:val="false"/>
                <w:color w:val="000000"/>
                <w:sz w:val="20"/>
              </w:rPr>
              <w:t xml:space="preserve"> құрылысы</w:t>
            </w:r>
            <w:r>
              <w:rPr>
                <w:rFonts w:ascii="Times New Roman"/>
                <w:b w:val="false"/>
                <w:i w:val="false"/>
                <w:color w:val="000000"/>
                <w:sz w:val="20"/>
              </w:rPr>
              <w:t xml:space="preserve"> және</w:t>
            </w:r>
            <w:r>
              <w:rPr>
                <w:rFonts w:ascii="Times New Roman"/>
                <w:b w:val="false"/>
                <w:i w:val="false"/>
                <w:color w:val="000000"/>
                <w:sz w:val="20"/>
              </w:rPr>
              <w:t xml:space="preserve"> құрылыс</w:t>
            </w:r>
            <w:r>
              <w:rPr>
                <w:rFonts w:ascii="Times New Roman"/>
                <w:b w:val="false"/>
                <w:i w:val="false"/>
                <w:color w:val="000000"/>
                <w:sz w:val="20"/>
              </w:rPr>
              <w:t xml:space="preserve"> қызметі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59450,0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w:t>
            </w:r>
            <w:r>
              <w:rPr>
                <w:rFonts w:ascii="Times New Roman"/>
                <w:b w:val="false"/>
                <w:i w:val="false"/>
                <w:color w:val="000000"/>
                <w:sz w:val="20"/>
              </w:rPr>
              <w:t xml:space="preserve">, </w:t>
            </w:r>
            <w:r>
              <w:rPr>
                <w:rFonts w:ascii="Times New Roman"/>
                <w:b w:val="false"/>
                <w:i w:val="false"/>
                <w:color w:val="000000"/>
                <w:sz w:val="20"/>
              </w:rPr>
              <w:t>қала</w:t>
            </w:r>
            <w:r>
              <w:rPr>
                <w:rFonts w:ascii="Times New Roman"/>
                <w:b w:val="false"/>
                <w:i w:val="false"/>
                <w:color w:val="000000"/>
                <w:sz w:val="20"/>
              </w:rPr>
              <w:t xml:space="preserve"> құрылысы</w:t>
            </w:r>
            <w:r>
              <w:rPr>
                <w:rFonts w:ascii="Times New Roman"/>
                <w:b w:val="false"/>
                <w:i w:val="false"/>
                <w:color w:val="000000"/>
                <w:sz w:val="20"/>
              </w:rPr>
              <w:t xml:space="preserve"> және</w:t>
            </w:r>
            <w:r>
              <w:rPr>
                <w:rFonts w:ascii="Times New Roman"/>
                <w:b w:val="false"/>
                <w:i w:val="false"/>
                <w:color w:val="000000"/>
                <w:sz w:val="20"/>
              </w:rPr>
              <w:t xml:space="preserve"> құрылыс</w:t>
            </w:r>
            <w:r>
              <w:rPr>
                <w:rFonts w:ascii="Times New Roman"/>
                <w:b w:val="false"/>
                <w:i w:val="false"/>
                <w:color w:val="000000"/>
                <w:sz w:val="20"/>
              </w:rPr>
              <w:t xml:space="preserve"> қызметі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59450,0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4643,0</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4643,0</w:t>
            </w:r>
          </w:p>
        </w:tc>
      </w:tr>
      <w:tr>
        <w:trPr>
          <w:trHeight w:val="4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сәулет</w:t>
            </w:r>
            <w:r>
              <w:rPr>
                <w:rFonts w:ascii="Times New Roman"/>
                <w:b w:val="false"/>
                <w:i w:val="false"/>
                <w:color w:val="000000"/>
                <w:sz w:val="20"/>
              </w:rPr>
              <w:t xml:space="preserve"> және</w:t>
            </w:r>
            <w:r>
              <w:rPr>
                <w:rFonts w:ascii="Times New Roman"/>
                <w:b w:val="false"/>
                <w:i w:val="false"/>
                <w:color w:val="000000"/>
                <w:sz w:val="20"/>
              </w:rPr>
              <w:t xml:space="preserve"> қала</w:t>
            </w:r>
            <w:r>
              <w:rPr>
                <w:rFonts w:ascii="Times New Roman"/>
                <w:b w:val="false"/>
                <w:i w:val="false"/>
                <w:color w:val="000000"/>
                <w:sz w:val="20"/>
              </w:rPr>
              <w:t xml:space="preserve"> құрылысы</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54807,0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w:t>
            </w:r>
            <w:r>
              <w:rPr>
                <w:rFonts w:ascii="Times New Roman"/>
                <w:b w:val="false"/>
                <w:i w:val="false"/>
                <w:color w:val="000000"/>
                <w:sz w:val="20"/>
              </w:rPr>
              <w:t xml:space="preserve"> құрылысы</w:t>
            </w:r>
            <w:r>
              <w:rPr>
                <w:rFonts w:ascii="Times New Roman"/>
                <w:b w:val="false"/>
                <w:i w:val="false"/>
                <w:color w:val="000000"/>
                <w:sz w:val="20"/>
              </w:rPr>
              <w:t xml:space="preserve"> және</w:t>
            </w:r>
            <w:r>
              <w:rPr>
                <w:rFonts w:ascii="Times New Roman"/>
                <w:b w:val="false"/>
                <w:i w:val="false"/>
                <w:color w:val="000000"/>
                <w:sz w:val="20"/>
              </w:rPr>
              <w:t xml:space="preserve"> құрылыс</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4807,0</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аумағы</w:t>
            </w:r>
            <w:r>
              <w:rPr>
                <w:rFonts w:ascii="Times New Roman"/>
                <w:b w:val="false"/>
                <w:i w:val="false"/>
                <w:color w:val="000000"/>
                <w:sz w:val="20"/>
              </w:rPr>
              <w:t xml:space="preserve"> қала</w:t>
            </w:r>
            <w:r>
              <w:rPr>
                <w:rFonts w:ascii="Times New Roman"/>
                <w:b w:val="false"/>
                <w:i w:val="false"/>
                <w:color w:val="000000"/>
                <w:sz w:val="20"/>
              </w:rPr>
              <w:t xml:space="preserve"> құрылысын</w:t>
            </w:r>
            <w:r>
              <w:rPr>
                <w:rFonts w:ascii="Times New Roman"/>
                <w:b w:val="false"/>
                <w:i w:val="false"/>
                <w:color w:val="000000"/>
                <w:sz w:val="20"/>
              </w:rPr>
              <w:t xml:space="preserve"> дамытудың</w:t>
            </w:r>
            <w:r>
              <w:rPr>
                <w:rFonts w:ascii="Times New Roman"/>
                <w:b w:val="false"/>
                <w:i w:val="false"/>
                <w:color w:val="000000"/>
                <w:sz w:val="20"/>
              </w:rPr>
              <w:t xml:space="preserve"> кешенді</w:t>
            </w:r>
            <w:r>
              <w:rPr>
                <w:rFonts w:ascii="Times New Roman"/>
                <w:b w:val="false"/>
                <w:i w:val="false"/>
                <w:color w:val="000000"/>
                <w:sz w:val="20"/>
              </w:rPr>
              <w:t xml:space="preserve"> схемаларын</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w:t>
            </w:r>
            <w:r>
              <w:rPr>
                <w:rFonts w:ascii="Times New Roman"/>
                <w:b w:val="false"/>
                <w:i w:val="false"/>
                <w:color w:val="000000"/>
                <w:sz w:val="20"/>
              </w:rPr>
              <w:t>маңызы</w:t>
            </w:r>
            <w:r>
              <w:rPr>
                <w:rFonts w:ascii="Times New Roman"/>
                <w:b w:val="false"/>
                <w:i w:val="false"/>
                <w:color w:val="000000"/>
                <w:sz w:val="20"/>
              </w:rPr>
              <w:t xml:space="preserve"> бар</w:t>
            </w:r>
            <w:r>
              <w:rPr>
                <w:rFonts w:ascii="Times New Roman"/>
                <w:b w:val="false"/>
                <w:i w:val="false"/>
                <w:color w:val="000000"/>
                <w:sz w:val="20"/>
              </w:rPr>
              <w:t xml:space="preserve"> қалалардың</w:t>
            </w:r>
            <w:r>
              <w:rPr>
                <w:rFonts w:ascii="Times New Roman"/>
                <w:b w:val="false"/>
                <w:i w:val="false"/>
                <w:color w:val="000000"/>
                <w:sz w:val="20"/>
              </w:rPr>
              <w:t xml:space="preserve">, </w:t>
            </w:r>
            <w:r>
              <w:rPr>
                <w:rFonts w:ascii="Times New Roman"/>
                <w:b w:val="false"/>
                <w:i w:val="false"/>
                <w:color w:val="000000"/>
                <w:sz w:val="20"/>
              </w:rPr>
              <w:t>кенттердің</w:t>
            </w:r>
            <w:r>
              <w:rPr>
                <w:rFonts w:ascii="Times New Roman"/>
                <w:b w:val="false"/>
                <w:i w:val="false"/>
                <w:color w:val="000000"/>
                <w:sz w:val="20"/>
              </w:rPr>
              <w:t xml:space="preserve"> және</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ауылдық</w:t>
            </w:r>
            <w:r>
              <w:rPr>
                <w:rFonts w:ascii="Times New Roman"/>
                <w:b w:val="false"/>
                <w:i w:val="false"/>
                <w:color w:val="000000"/>
                <w:sz w:val="20"/>
              </w:rPr>
              <w:t xml:space="preserve"> елді</w:t>
            </w:r>
            <w:r>
              <w:rPr>
                <w:rFonts w:ascii="Times New Roman"/>
                <w:b w:val="false"/>
                <w:i w:val="false"/>
                <w:color w:val="000000"/>
                <w:sz w:val="20"/>
              </w:rPr>
              <w:t xml:space="preserve"> мекендердің</w:t>
            </w:r>
            <w:r>
              <w:rPr>
                <w:rFonts w:ascii="Times New Roman"/>
                <w:b w:val="false"/>
                <w:i w:val="false"/>
                <w:color w:val="000000"/>
                <w:sz w:val="20"/>
              </w:rPr>
              <w:t xml:space="preserve"> бас</w:t>
            </w:r>
            <w:r>
              <w:rPr>
                <w:rFonts w:ascii="Times New Roman"/>
                <w:b w:val="false"/>
                <w:i w:val="false"/>
                <w:color w:val="000000"/>
                <w:sz w:val="20"/>
              </w:rPr>
              <w:t xml:space="preserve"> жоспарларын</w:t>
            </w:r>
            <w:r>
              <w:rPr>
                <w:rFonts w:ascii="Times New Roman"/>
                <w:b w:val="false"/>
                <w:i w:val="false"/>
                <w:color w:val="000000"/>
                <w:sz w:val="20"/>
              </w:rPr>
              <w:t xml:space="preserve"> әзірлеу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50000,0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w:t>
            </w:r>
            <w:r>
              <w:rPr>
                <w:rFonts w:ascii="Times New Roman"/>
                <w:b w:val="false"/>
                <w:i w:val="false"/>
                <w:color w:val="000000"/>
                <w:sz w:val="20"/>
              </w:rPr>
              <w:t xml:space="preserve"> және</w:t>
            </w:r>
            <w:r>
              <w:rPr>
                <w:rFonts w:ascii="Times New Roman"/>
                <w:b w:val="false"/>
                <w:i w:val="false"/>
                <w:color w:val="000000"/>
                <w:sz w:val="20"/>
              </w:rPr>
              <w:t xml:space="preserve"> байланыс</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28197,0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w:t>
            </w:r>
            <w:r>
              <w:rPr>
                <w:rFonts w:ascii="Times New Roman"/>
                <w:b w:val="false"/>
                <w:i w:val="false"/>
                <w:color w:val="000000"/>
                <w:sz w:val="20"/>
              </w:rPr>
              <w:t xml:space="preserve"> көліктері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8197,0</w:t>
            </w:r>
          </w:p>
        </w:tc>
      </w:tr>
      <w:tr>
        <w:trPr>
          <w:trHeight w:val="5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аул</w:t>
            </w:r>
            <w:r>
              <w:rPr>
                <w:rFonts w:ascii="Times New Roman"/>
                <w:b w:val="false"/>
                <w:i w:val="false"/>
                <w:color w:val="000000"/>
                <w:sz w:val="20"/>
              </w:rPr>
              <w:t>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w:t>
            </w:r>
            <w:r>
              <w:rPr>
                <w:rFonts w:ascii="Times New Roman"/>
                <w:b w:val="false"/>
                <w:i w:val="false"/>
                <w:color w:val="000000"/>
                <w:sz w:val="20"/>
              </w:rPr>
              <w:t xml:space="preserve"> әкімі</w:t>
            </w:r>
            <w:r>
              <w:rPr>
                <w:rFonts w:ascii="Times New Roman"/>
                <w:b w:val="false"/>
                <w:i w:val="false"/>
                <w:color w:val="000000"/>
                <w:sz w:val="20"/>
              </w:rPr>
              <w:t xml:space="preserve"> аппаратының</w:t>
            </w:r>
            <w:r>
              <w:rPr>
                <w:rFonts w:ascii="Times New Roman"/>
                <w:b w:val="false"/>
                <w:i w:val="false"/>
                <w:color w:val="000000"/>
                <w:sz w:val="20"/>
              </w:rPr>
              <w:t xml:space="preserve"> жұмыс</w:t>
            </w:r>
            <w:r>
              <w:rPr>
                <w:rFonts w:ascii="Times New Roman"/>
                <w:b w:val="false"/>
                <w:i w:val="false"/>
                <w:color w:val="000000"/>
                <w:sz w:val="20"/>
              </w:rPr>
              <w:t xml:space="preserve"> істеуі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6197,0</w:t>
            </w:r>
          </w:p>
        </w:tc>
      </w:tr>
      <w:tr>
        <w:trPr>
          <w:trHeight w:val="6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қалаларда</w:t>
            </w:r>
            <w:r>
              <w:rPr>
                <w:rFonts w:ascii="Times New Roman"/>
                <w:b w:val="false"/>
                <w:i w:val="false"/>
                <w:color w:val="000000"/>
                <w:sz w:val="20"/>
              </w:rPr>
              <w:t xml:space="preserve">, </w:t>
            </w:r>
            <w:r>
              <w:rPr>
                <w:rFonts w:ascii="Times New Roman"/>
                <w:b w:val="false"/>
                <w:i w:val="false"/>
                <w:color w:val="000000"/>
                <w:sz w:val="20"/>
              </w:rPr>
              <w:t>кенттерде</w:t>
            </w:r>
            <w:r>
              <w:rPr>
                <w:rFonts w:ascii="Times New Roman"/>
                <w:b w:val="false"/>
                <w:i w:val="false"/>
                <w:color w:val="000000"/>
                <w:sz w:val="20"/>
              </w:rPr>
              <w:t xml:space="preserve">, </w:t>
            </w:r>
            <w:r>
              <w:rPr>
                <w:rFonts w:ascii="Times New Roman"/>
                <w:b w:val="false"/>
                <w:i w:val="false"/>
                <w:color w:val="000000"/>
                <w:sz w:val="20"/>
              </w:rPr>
              <w:t>ауылдарда</w:t>
            </w:r>
            <w:r>
              <w:rPr>
                <w:rFonts w:ascii="Times New Roman"/>
                <w:b w:val="false"/>
                <w:i w:val="false"/>
                <w:color w:val="000000"/>
                <w:sz w:val="20"/>
              </w:rPr>
              <w:t xml:space="preserve"> (</w:t>
            </w:r>
            <w:r>
              <w:rPr>
                <w:rFonts w:ascii="Times New Roman"/>
                <w:b w:val="false"/>
                <w:i w:val="false"/>
                <w:color w:val="000000"/>
                <w:sz w:val="20"/>
              </w:rPr>
              <w:t>селоларда</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округтерде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жолдарының</w:t>
            </w:r>
            <w:r>
              <w:rPr>
                <w:rFonts w:ascii="Times New Roman"/>
                <w:b w:val="false"/>
                <w:i w:val="false"/>
                <w:color w:val="000000"/>
                <w:sz w:val="20"/>
              </w:rPr>
              <w:t xml:space="preserve"> жұмыс</w:t>
            </w:r>
            <w:r>
              <w:rPr>
                <w:rFonts w:ascii="Times New Roman"/>
                <w:b w:val="false"/>
                <w:i w:val="false"/>
                <w:color w:val="000000"/>
                <w:sz w:val="20"/>
              </w:rPr>
              <w:t xml:space="preserve"> істеуін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6197,0</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2000,0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w:t>
            </w:r>
            <w:r>
              <w:rPr>
                <w:rFonts w:ascii="Times New Roman"/>
                <w:b w:val="false"/>
                <w:i w:val="false"/>
                <w:color w:val="000000"/>
                <w:sz w:val="20"/>
              </w:rPr>
              <w:t xml:space="preserve"> жолдарының</w:t>
            </w:r>
            <w:r>
              <w:rPr>
                <w:rFonts w:ascii="Times New Roman"/>
                <w:b w:val="false"/>
                <w:i w:val="false"/>
                <w:color w:val="000000"/>
                <w:sz w:val="20"/>
              </w:rPr>
              <w:t xml:space="preserve"> жұмыс</w:t>
            </w:r>
            <w:r>
              <w:rPr>
                <w:rFonts w:ascii="Times New Roman"/>
                <w:b w:val="false"/>
                <w:i w:val="false"/>
                <w:color w:val="000000"/>
                <w:sz w:val="20"/>
              </w:rPr>
              <w:t xml:space="preserve"> істеуін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және</w:t>
            </w:r>
            <w:r>
              <w:rPr>
                <w:rFonts w:ascii="Times New Roman"/>
                <w:b w:val="false"/>
                <w:i w:val="false"/>
                <w:color w:val="000000"/>
                <w:sz w:val="20"/>
              </w:rPr>
              <w:t xml:space="preserve"> коммуникациялар</w:t>
            </w:r>
            <w:r>
              <w:rPr>
                <w:rFonts w:ascii="Times New Roman"/>
                <w:b w:val="false"/>
                <w:i w:val="false"/>
                <w:color w:val="000000"/>
                <w:sz w:val="20"/>
              </w:rPr>
              <w:t xml:space="preserve"> саласындағы</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20000,0</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20000,0</w:t>
            </w:r>
          </w:p>
        </w:tc>
      </w:tr>
      <w:tr>
        <w:trPr>
          <w:trHeight w:val="8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w:t>
            </w:r>
            <w:r>
              <w:rPr>
                <w:rFonts w:ascii="Times New Roman"/>
                <w:b w:val="false"/>
                <w:i w:val="false"/>
                <w:color w:val="000000"/>
                <w:sz w:val="20"/>
              </w:rPr>
              <w:t xml:space="preserve"> 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кадрларды</w:t>
            </w:r>
            <w:r>
              <w:rPr>
                <w:rFonts w:ascii="Times New Roman"/>
                <w:b w:val="false"/>
                <w:i w:val="false"/>
                <w:color w:val="000000"/>
                <w:sz w:val="20"/>
              </w:rPr>
              <w:t xml:space="preserve"> қайта</w:t>
            </w:r>
            <w:r>
              <w:rPr>
                <w:rFonts w:ascii="Times New Roman"/>
                <w:b w:val="false"/>
                <w:i w:val="false"/>
                <w:color w:val="000000"/>
                <w:sz w:val="20"/>
              </w:rPr>
              <w:t xml:space="preserve"> даярлау</w:t>
            </w:r>
            <w:r>
              <w:rPr>
                <w:rFonts w:ascii="Times New Roman"/>
                <w:b w:val="false"/>
                <w:i w:val="false"/>
                <w:color w:val="000000"/>
                <w:sz w:val="20"/>
              </w:rPr>
              <w:t xml:space="preserve"> стратегиясын</w:t>
            </w:r>
            <w:r>
              <w:rPr>
                <w:rFonts w:ascii="Times New Roman"/>
                <w:b w:val="false"/>
                <w:i w:val="false"/>
                <w:color w:val="000000"/>
                <w:sz w:val="20"/>
              </w:rPr>
              <w:t xml:space="preserve"> іске</w:t>
            </w:r>
            <w:r>
              <w:rPr>
                <w:rFonts w:ascii="Times New Roman"/>
                <w:b w:val="false"/>
                <w:i w:val="false"/>
                <w:color w:val="000000"/>
                <w:sz w:val="20"/>
              </w:rPr>
              <w:t xml:space="preserve"> асыру</w:t>
            </w:r>
            <w:r>
              <w:rPr>
                <w:rFonts w:ascii="Times New Roman"/>
                <w:b w:val="false"/>
                <w:i w:val="false"/>
                <w:color w:val="000000"/>
                <w:sz w:val="20"/>
              </w:rPr>
              <w:t xml:space="preserve"> шеңберінде</w:t>
            </w:r>
            <w:r>
              <w:rPr>
                <w:rFonts w:ascii="Times New Roman"/>
                <w:b w:val="false"/>
                <w:i w:val="false"/>
                <w:color w:val="000000"/>
                <w:sz w:val="20"/>
              </w:rPr>
              <w:t xml:space="preserve"> 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жолдарын</w:t>
            </w:r>
            <w:r>
              <w:rPr>
                <w:rFonts w:ascii="Times New Roman"/>
                <w:b w:val="false"/>
                <w:i w:val="false"/>
                <w:color w:val="000000"/>
                <w:sz w:val="20"/>
              </w:rPr>
              <w:t xml:space="preserve">, </w:t>
            </w:r>
            <w:r>
              <w:rPr>
                <w:rFonts w:ascii="Times New Roman"/>
                <w:b w:val="false"/>
                <w:i w:val="false"/>
                <w:color w:val="000000"/>
                <w:sz w:val="20"/>
              </w:rPr>
              <w:t>қала</w:t>
            </w:r>
            <w:r>
              <w:rPr>
                <w:rFonts w:ascii="Times New Roman"/>
                <w:b w:val="false"/>
                <w:i w:val="false"/>
                <w:color w:val="000000"/>
                <w:sz w:val="20"/>
              </w:rPr>
              <w:t xml:space="preserve"> және</w:t>
            </w:r>
            <w:r>
              <w:rPr>
                <w:rFonts w:ascii="Times New Roman"/>
                <w:b w:val="false"/>
                <w:i w:val="false"/>
                <w:color w:val="000000"/>
                <w:sz w:val="20"/>
              </w:rPr>
              <w:t xml:space="preserve"> елді</w:t>
            </w:r>
            <w:r>
              <w:rPr>
                <w:rFonts w:ascii="Times New Roman"/>
                <w:b w:val="false"/>
                <w:i w:val="false"/>
                <w:color w:val="000000"/>
                <w:sz w:val="20"/>
              </w:rPr>
              <w:t>-</w:t>
            </w:r>
            <w:r>
              <w:rPr>
                <w:rFonts w:ascii="Times New Roman"/>
                <w:b w:val="false"/>
                <w:i w:val="false"/>
                <w:color w:val="000000"/>
                <w:sz w:val="20"/>
              </w:rPr>
              <w:t>мекендер</w:t>
            </w:r>
            <w:r>
              <w:rPr>
                <w:rFonts w:ascii="Times New Roman"/>
                <w:b w:val="false"/>
                <w:i w:val="false"/>
                <w:color w:val="000000"/>
                <w:sz w:val="20"/>
              </w:rPr>
              <w:t xml:space="preserve"> көшелерін</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ұстау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20000,0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16136,0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w:t>
            </w:r>
            <w:r>
              <w:rPr>
                <w:rFonts w:ascii="Times New Roman"/>
                <w:b w:val="false"/>
                <w:i w:val="false"/>
                <w:color w:val="000000"/>
                <w:sz w:val="20"/>
              </w:rPr>
              <w:t>i</w:t>
            </w:r>
            <w:r>
              <w:rPr>
                <w:rFonts w:ascii="Times New Roman"/>
                <w:b w:val="false"/>
                <w:i w:val="false"/>
                <w:color w:val="000000"/>
                <w:sz w:val="20"/>
              </w:rPr>
              <w:t>пкерл</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қызметт</w:t>
            </w:r>
            <w:r>
              <w:rPr>
                <w:rFonts w:ascii="Times New Roman"/>
                <w:b w:val="false"/>
                <w:i w:val="false"/>
                <w:color w:val="000000"/>
                <w:sz w:val="20"/>
              </w:rPr>
              <w:t xml:space="preserve">i </w:t>
            </w:r>
            <w:r>
              <w:rPr>
                <w:rFonts w:ascii="Times New Roman"/>
                <w:b w:val="false"/>
                <w:i w:val="false"/>
                <w:color w:val="000000"/>
                <w:sz w:val="20"/>
              </w:rPr>
              <w:t>қолдау</w:t>
            </w:r>
            <w:r>
              <w:rPr>
                <w:rFonts w:ascii="Times New Roman"/>
                <w:b w:val="false"/>
                <w:i w:val="false"/>
                <w:color w:val="000000"/>
                <w:sz w:val="20"/>
              </w:rPr>
              <w:t xml:space="preserve"> және</w:t>
            </w:r>
            <w:r>
              <w:rPr>
                <w:rFonts w:ascii="Times New Roman"/>
                <w:b w:val="false"/>
                <w:i w:val="false"/>
                <w:color w:val="000000"/>
                <w:sz w:val="20"/>
              </w:rPr>
              <w:t xml:space="preserve"> бәсекелестікті</w:t>
            </w:r>
            <w:r>
              <w:rPr>
                <w:rFonts w:ascii="Times New Roman"/>
                <w:b w:val="false"/>
                <w:i w:val="false"/>
                <w:color w:val="000000"/>
                <w:sz w:val="20"/>
              </w:rPr>
              <w:t xml:space="preserve"> қорғау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4041,0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кәсіпкерлік</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4041,0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w:t>
            </w:r>
            <w:r>
              <w:rPr>
                <w:rFonts w:ascii="Times New Roman"/>
                <w:b w:val="false"/>
                <w:i w:val="false"/>
                <w:color w:val="000000"/>
                <w:sz w:val="20"/>
              </w:rPr>
              <w:t xml:space="preserve"> бөлімі</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4041,0</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12095,0</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қаржы</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w:t>
            </w:r>
          </w:p>
        </w:tc>
      </w:tr>
      <w:tr>
        <w:trPr>
          <w:trHeight w:val="4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жергілікті</w:t>
            </w:r>
            <w:r>
              <w:rPr>
                <w:rFonts w:ascii="Times New Roman"/>
                <w:b w:val="false"/>
                <w:i w:val="false"/>
                <w:color w:val="000000"/>
                <w:sz w:val="20"/>
              </w:rPr>
              <w:t xml:space="preserve"> атқарушы</w:t>
            </w:r>
            <w:r>
              <w:rPr>
                <w:rFonts w:ascii="Times New Roman"/>
                <w:b w:val="false"/>
                <w:i w:val="false"/>
                <w:color w:val="000000"/>
                <w:sz w:val="20"/>
              </w:rPr>
              <w:t xml:space="preserve"> органының</w:t>
            </w:r>
            <w:r>
              <w:rPr>
                <w:rFonts w:ascii="Times New Roman"/>
                <w:b w:val="false"/>
                <w:i w:val="false"/>
                <w:color w:val="000000"/>
                <w:sz w:val="20"/>
              </w:rPr>
              <w:t xml:space="preserve"> резерві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5000,0</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7095,0</w:t>
            </w:r>
          </w:p>
        </w:tc>
      </w:tr>
      <w:tr>
        <w:trPr>
          <w:trHeight w:val="4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7095,0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7358,1</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7358,1</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қаржы</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7358,1</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w:t>
            </w:r>
            <w:r>
              <w:rPr>
                <w:rFonts w:ascii="Times New Roman"/>
                <w:b w:val="false"/>
                <w:i w:val="false"/>
                <w:color w:val="000000"/>
                <w:sz w:val="20"/>
              </w:rPr>
              <w:t xml:space="preserve"> пайдаланылмаған</w:t>
            </w:r>
            <w:r>
              <w:rPr>
                <w:rFonts w:ascii="Times New Roman"/>
                <w:b w:val="false"/>
                <w:i w:val="false"/>
                <w:color w:val="000000"/>
                <w:sz w:val="20"/>
              </w:rPr>
              <w:t xml:space="preserve"> (</w:t>
            </w:r>
            <w:r>
              <w:rPr>
                <w:rFonts w:ascii="Times New Roman"/>
                <w:b w:val="false"/>
                <w:i w:val="false"/>
                <w:color w:val="000000"/>
                <w:sz w:val="20"/>
              </w:rPr>
              <w:t>толық</w:t>
            </w:r>
            <w:r>
              <w:rPr>
                <w:rFonts w:ascii="Times New Roman"/>
                <w:b w:val="false"/>
                <w:i w:val="false"/>
                <w:color w:val="000000"/>
                <w:sz w:val="20"/>
              </w:rPr>
              <w:t xml:space="preserve"> пайдаланылмаған</w:t>
            </w:r>
            <w:r>
              <w:rPr>
                <w:rFonts w:ascii="Times New Roman"/>
                <w:b w:val="false"/>
                <w:i w:val="false"/>
                <w:color w:val="000000"/>
                <w:sz w:val="20"/>
              </w:rPr>
              <w:t xml:space="preserve">) </w:t>
            </w:r>
            <w:r>
              <w:rPr>
                <w:rFonts w:ascii="Times New Roman"/>
                <w:b w:val="false"/>
                <w:i w:val="false"/>
                <w:color w:val="000000"/>
                <w:sz w:val="20"/>
              </w:rPr>
              <w:t>трансферттерді</w:t>
            </w:r>
            <w:r>
              <w:rPr>
                <w:rFonts w:ascii="Times New Roman"/>
                <w:b w:val="false"/>
                <w:i w:val="false"/>
                <w:color w:val="000000"/>
                <w:sz w:val="20"/>
              </w:rPr>
              <w:t xml:space="preserve"> қайтару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7358,1</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III. </w:t>
            </w:r>
            <w:r>
              <w:rPr>
                <w:rFonts w:ascii="Times New Roman"/>
                <w:b w:val="false"/>
                <w:i w:val="false"/>
                <w:color w:val="000000"/>
                <w:sz w:val="20"/>
              </w:rPr>
              <w:t>Таза</w:t>
            </w:r>
            <w:r>
              <w:rPr>
                <w:rFonts w:ascii="Times New Roman"/>
                <w:b w:val="false"/>
                <w:i w:val="false"/>
                <w:color w:val="000000"/>
                <w:sz w:val="20"/>
              </w:rPr>
              <w:t xml:space="preserve"> бюджетт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кредит</w:t>
            </w:r>
            <w:r>
              <w:rPr>
                <w:rFonts w:ascii="Times New Roman"/>
                <w:b w:val="false"/>
                <w:i w:val="false"/>
                <w:color w:val="000000"/>
                <w:sz w:val="20"/>
              </w:rPr>
              <w:t xml:space="preserve"> беру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-45000,0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кредиттер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r>
              <w:rPr>
                <w:rFonts w:ascii="Times New Roman"/>
                <w:b w:val="false"/>
                <w:i w:val="false"/>
                <w:color w:val="000000"/>
                <w:sz w:val="20"/>
              </w:rPr>
              <w:t xml:space="preserve"> НЕСИЕЛЕРДІ</w:t>
            </w:r>
            <w:r>
              <w:rPr>
                <w:rFonts w:ascii="Times New Roman"/>
                <w:b w:val="false"/>
                <w:i w:val="false"/>
                <w:color w:val="000000"/>
                <w:sz w:val="20"/>
              </w:rPr>
              <w:t xml:space="preserve"> ӨТЕУ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45000,0</w:t>
            </w:r>
          </w:p>
        </w:tc>
      </w:tr>
      <w:tr>
        <w:trPr>
          <w:trHeight w:val="1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r>
              <w:rPr>
                <w:rFonts w:ascii="Times New Roman"/>
                <w:b w:val="false"/>
                <w:i w:val="false"/>
                <w:color w:val="000000"/>
                <w:sz w:val="20"/>
              </w:rPr>
              <w:t xml:space="preserve"> несиелерді</w:t>
            </w:r>
            <w:r>
              <w:rPr>
                <w:rFonts w:ascii="Times New Roman"/>
                <w:b w:val="false"/>
                <w:i w:val="false"/>
                <w:color w:val="000000"/>
                <w:sz w:val="20"/>
              </w:rPr>
              <w:t xml:space="preserve"> ұтеу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45000,0</w:t>
            </w:r>
          </w:p>
        </w:tc>
      </w:tr>
      <w:tr>
        <w:trPr>
          <w:trHeight w:val="3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бюджеттен</w:t>
            </w:r>
            <w:r>
              <w:rPr>
                <w:rFonts w:ascii="Times New Roman"/>
                <w:b w:val="false"/>
                <w:i w:val="false"/>
                <w:color w:val="000000"/>
                <w:sz w:val="20"/>
              </w:rPr>
              <w:t xml:space="preserve"> берілген</w:t>
            </w:r>
            <w:r>
              <w:rPr>
                <w:rFonts w:ascii="Times New Roman"/>
                <w:b w:val="false"/>
                <w:i w:val="false"/>
                <w:color w:val="000000"/>
                <w:sz w:val="20"/>
              </w:rPr>
              <w:t xml:space="preserve"> бюджеттік</w:t>
            </w:r>
            <w:r>
              <w:rPr>
                <w:rFonts w:ascii="Times New Roman"/>
                <w:b w:val="false"/>
                <w:i w:val="false"/>
                <w:color w:val="000000"/>
                <w:sz w:val="20"/>
              </w:rPr>
              <w:t xml:space="preserve"> несиелерді</w:t>
            </w:r>
            <w:r>
              <w:rPr>
                <w:rFonts w:ascii="Times New Roman"/>
                <w:b w:val="false"/>
                <w:i w:val="false"/>
                <w:color w:val="000000"/>
                <w:sz w:val="20"/>
              </w:rPr>
              <w:t xml:space="preserve"> ұтеу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45000,0</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тұлғаларға</w:t>
            </w:r>
            <w:r>
              <w:rPr>
                <w:rFonts w:ascii="Times New Roman"/>
                <w:b w:val="false"/>
                <w:i w:val="false"/>
                <w:color w:val="000000"/>
                <w:sz w:val="20"/>
              </w:rPr>
              <w:t xml:space="preserve"> жергілікті</w:t>
            </w:r>
            <w:r>
              <w:rPr>
                <w:rFonts w:ascii="Times New Roman"/>
                <w:b w:val="false"/>
                <w:i w:val="false"/>
                <w:color w:val="000000"/>
                <w:sz w:val="20"/>
              </w:rPr>
              <w:t xml:space="preserve"> бюджеттен</w:t>
            </w:r>
            <w:r>
              <w:rPr>
                <w:rFonts w:ascii="Times New Roman"/>
                <w:b w:val="false"/>
                <w:i w:val="false"/>
                <w:color w:val="000000"/>
                <w:sz w:val="20"/>
              </w:rPr>
              <w:t xml:space="preserve"> 2005 </w:t>
            </w:r>
            <w:r>
              <w:rPr>
                <w:rFonts w:ascii="Times New Roman"/>
                <w:b w:val="false"/>
                <w:i w:val="false"/>
                <w:color w:val="000000"/>
                <w:sz w:val="20"/>
              </w:rPr>
              <w:t>жылға</w:t>
            </w:r>
            <w:r>
              <w:rPr>
                <w:rFonts w:ascii="Times New Roman"/>
                <w:b w:val="false"/>
                <w:i w:val="false"/>
                <w:color w:val="000000"/>
                <w:sz w:val="20"/>
              </w:rPr>
              <w:t xml:space="preserve"> дейін</w:t>
            </w:r>
            <w:r>
              <w:rPr>
                <w:rFonts w:ascii="Times New Roman"/>
                <w:b w:val="false"/>
                <w:i w:val="false"/>
                <w:color w:val="000000"/>
                <w:sz w:val="20"/>
              </w:rPr>
              <w:t xml:space="preserve"> берілген</w:t>
            </w:r>
            <w:r>
              <w:rPr>
                <w:rFonts w:ascii="Times New Roman"/>
                <w:b w:val="false"/>
                <w:i w:val="false"/>
                <w:color w:val="000000"/>
                <w:sz w:val="20"/>
              </w:rPr>
              <w:t xml:space="preserve"> бюджеттік</w:t>
            </w:r>
            <w:r>
              <w:rPr>
                <w:rFonts w:ascii="Times New Roman"/>
                <w:b w:val="false"/>
                <w:i w:val="false"/>
                <w:color w:val="000000"/>
                <w:sz w:val="20"/>
              </w:rPr>
              <w:t xml:space="preserve"> кредиттерді</w:t>
            </w:r>
            <w:r>
              <w:rPr>
                <w:rFonts w:ascii="Times New Roman"/>
                <w:b w:val="false"/>
                <w:i w:val="false"/>
                <w:color w:val="000000"/>
                <w:sz w:val="20"/>
              </w:rPr>
              <w:t xml:space="preserve"> өтеу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45000,0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IV. </w:t>
            </w:r>
            <w:r>
              <w:rPr>
                <w:rFonts w:ascii="Times New Roman"/>
                <w:b w:val="false"/>
                <w:i w:val="false"/>
                <w:color w:val="000000"/>
                <w:sz w:val="20"/>
              </w:rPr>
              <w:t>Қаржы</w:t>
            </w:r>
            <w:r>
              <w:rPr>
                <w:rFonts w:ascii="Times New Roman"/>
                <w:b w:val="false"/>
                <w:i w:val="false"/>
                <w:color w:val="000000"/>
                <w:sz w:val="20"/>
              </w:rPr>
              <w:t xml:space="preserve"> активтер</w:t>
            </w:r>
            <w:r>
              <w:rPr>
                <w:rFonts w:ascii="Times New Roman"/>
                <w:b w:val="false"/>
                <w:i w:val="false"/>
                <w:color w:val="000000"/>
                <w:sz w:val="20"/>
              </w:rPr>
              <w:t>i</w:t>
            </w:r>
            <w:r>
              <w:rPr>
                <w:rFonts w:ascii="Times New Roman"/>
                <w:b w:val="false"/>
                <w:i w:val="false"/>
                <w:color w:val="000000"/>
                <w:sz w:val="20"/>
              </w:rPr>
              <w:t>мен</w:t>
            </w:r>
            <w:r>
              <w:rPr>
                <w:rFonts w:ascii="Times New Roman"/>
                <w:b w:val="false"/>
                <w:i w:val="false"/>
                <w:color w:val="000000"/>
                <w:sz w:val="20"/>
              </w:rPr>
              <w:t xml:space="preserve"> жасалатын</w:t>
            </w:r>
            <w:r>
              <w:rPr>
                <w:rFonts w:ascii="Times New Roman"/>
                <w:b w:val="false"/>
                <w:i w:val="false"/>
                <w:color w:val="000000"/>
                <w:sz w:val="20"/>
              </w:rPr>
              <w:t xml:space="preserve"> операциялар</w:t>
            </w:r>
            <w:r>
              <w:rPr>
                <w:rFonts w:ascii="Times New Roman"/>
                <w:b w:val="false"/>
                <w:i w:val="false"/>
                <w:color w:val="000000"/>
                <w:sz w:val="20"/>
              </w:rPr>
              <w:t xml:space="preserve"> бойынша</w:t>
            </w:r>
            <w:r>
              <w:rPr>
                <w:rFonts w:ascii="Times New Roman"/>
                <w:b w:val="false"/>
                <w:i w:val="false"/>
                <w:color w:val="000000"/>
                <w:sz w:val="20"/>
              </w:rPr>
              <w:t xml:space="preserve"> сальдо</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78936,9</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w:t>
            </w:r>
            <w:r>
              <w:rPr>
                <w:rFonts w:ascii="Times New Roman"/>
                <w:b w:val="false"/>
                <w:i w:val="false"/>
                <w:color w:val="000000"/>
                <w:sz w:val="20"/>
              </w:rPr>
              <w:t xml:space="preserve"> активтерін</w:t>
            </w:r>
            <w:r>
              <w:rPr>
                <w:rFonts w:ascii="Times New Roman"/>
                <w:b w:val="false"/>
                <w:i w:val="false"/>
                <w:color w:val="000000"/>
                <w:sz w:val="20"/>
              </w:rPr>
              <w:t xml:space="preserve"> сатып</w:t>
            </w:r>
            <w:r>
              <w:rPr>
                <w:rFonts w:ascii="Times New Roman"/>
                <w:b w:val="false"/>
                <w:i w:val="false"/>
                <w:color w:val="000000"/>
                <w:sz w:val="20"/>
              </w:rPr>
              <w:t xml:space="preserve"> алу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79496,9</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79496,9</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79496,9</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қаржы</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79496,9</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тұлғалардың</w:t>
            </w:r>
            <w:r>
              <w:rPr>
                <w:rFonts w:ascii="Times New Roman"/>
                <w:b w:val="false"/>
                <w:i w:val="false"/>
                <w:color w:val="000000"/>
                <w:sz w:val="20"/>
              </w:rPr>
              <w:t xml:space="preserve"> жарғылық</w:t>
            </w:r>
            <w:r>
              <w:rPr>
                <w:rFonts w:ascii="Times New Roman"/>
                <w:b w:val="false"/>
                <w:i w:val="false"/>
                <w:color w:val="000000"/>
                <w:sz w:val="20"/>
              </w:rPr>
              <w:t xml:space="preserve"> капиталын</w:t>
            </w:r>
            <w:r>
              <w:rPr>
                <w:rFonts w:ascii="Times New Roman"/>
                <w:b w:val="false"/>
                <w:i w:val="false"/>
                <w:color w:val="000000"/>
                <w:sz w:val="20"/>
              </w:rPr>
              <w:t xml:space="preserve"> қалыптастыру</w:t>
            </w:r>
            <w:r>
              <w:rPr>
                <w:rFonts w:ascii="Times New Roman"/>
                <w:b w:val="false"/>
                <w:i w:val="false"/>
                <w:color w:val="000000"/>
                <w:sz w:val="20"/>
              </w:rPr>
              <w:t xml:space="preserve"> немесе</w:t>
            </w:r>
            <w:r>
              <w:rPr>
                <w:rFonts w:ascii="Times New Roman"/>
                <w:b w:val="false"/>
                <w:i w:val="false"/>
                <w:color w:val="000000"/>
                <w:sz w:val="20"/>
              </w:rPr>
              <w:t xml:space="preserve"> ұлғайту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79496,9</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қаржы</w:t>
            </w:r>
            <w:r>
              <w:rPr>
                <w:rFonts w:ascii="Times New Roman"/>
                <w:b w:val="false"/>
                <w:i w:val="false"/>
                <w:color w:val="000000"/>
                <w:sz w:val="20"/>
              </w:rPr>
              <w:t xml:space="preserve"> активтерді</w:t>
            </w:r>
            <w:r>
              <w:rPr>
                <w:rFonts w:ascii="Times New Roman"/>
                <w:b w:val="false"/>
                <w:i w:val="false"/>
                <w:color w:val="000000"/>
                <w:sz w:val="20"/>
              </w:rPr>
              <w:t xml:space="preserve"> сатудан</w:t>
            </w:r>
            <w:r>
              <w:rPr>
                <w:rFonts w:ascii="Times New Roman"/>
                <w:b w:val="false"/>
                <w:i w:val="false"/>
                <w:color w:val="000000"/>
                <w:sz w:val="20"/>
              </w:rPr>
              <w:t xml:space="preserve"> түсетін</w:t>
            </w:r>
            <w:r>
              <w:rPr>
                <w:rFonts w:ascii="Times New Roman"/>
                <w:b w:val="false"/>
                <w:i w:val="false"/>
                <w:color w:val="000000"/>
                <w:sz w:val="20"/>
              </w:rPr>
              <w:t xml:space="preserve">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560,0</w:t>
            </w: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w:t>
            </w:r>
            <w:r>
              <w:rPr>
                <w:rFonts w:ascii="Times New Roman"/>
                <w:b w:val="false"/>
                <w:i w:val="false"/>
                <w:color w:val="000000"/>
                <w:sz w:val="20"/>
              </w:rPr>
              <w:t xml:space="preserve"> ішіндегі</w:t>
            </w:r>
            <w:r>
              <w:rPr>
                <w:rFonts w:ascii="Times New Roman"/>
                <w:b w:val="false"/>
                <w:i w:val="false"/>
                <w:color w:val="000000"/>
                <w:sz w:val="20"/>
              </w:rPr>
              <w:t xml:space="preserve"> қаржы</w:t>
            </w:r>
            <w:r>
              <w:rPr>
                <w:rFonts w:ascii="Times New Roman"/>
                <w:b w:val="false"/>
                <w:i w:val="false"/>
                <w:color w:val="000000"/>
                <w:sz w:val="20"/>
              </w:rPr>
              <w:t xml:space="preserve"> активтерді</w:t>
            </w:r>
            <w:r>
              <w:rPr>
                <w:rFonts w:ascii="Times New Roman"/>
                <w:b w:val="false"/>
                <w:i w:val="false"/>
                <w:color w:val="000000"/>
                <w:sz w:val="20"/>
              </w:rPr>
              <w:t xml:space="preserve"> сатудан</w:t>
            </w:r>
            <w:r>
              <w:rPr>
                <w:rFonts w:ascii="Times New Roman"/>
                <w:b w:val="false"/>
                <w:i w:val="false"/>
                <w:color w:val="000000"/>
                <w:sz w:val="20"/>
              </w:rPr>
              <w:t xml:space="preserve"> түсетін</w:t>
            </w:r>
            <w:r>
              <w:rPr>
                <w:rFonts w:ascii="Times New Roman"/>
                <w:b w:val="false"/>
                <w:i w:val="false"/>
                <w:color w:val="000000"/>
                <w:sz w:val="20"/>
              </w:rPr>
              <w:t xml:space="preserve">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560,0</w:t>
            </w:r>
          </w:p>
        </w:tc>
      </w:tr>
      <w:tr>
        <w:trPr>
          <w:trHeight w:val="10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Мүліктік</w:t>
            </w:r>
            <w:r>
              <w:rPr>
                <w:rFonts w:ascii="Times New Roman"/>
                <w:b w:val="false"/>
                <w:i w:val="false"/>
                <w:color w:val="000000"/>
                <w:sz w:val="20"/>
              </w:rPr>
              <w:t xml:space="preserve"> кешен</w:t>
            </w:r>
            <w:r>
              <w:rPr>
                <w:rFonts w:ascii="Times New Roman"/>
                <w:b w:val="false"/>
                <w:i w:val="false"/>
                <w:color w:val="000000"/>
                <w:sz w:val="20"/>
              </w:rPr>
              <w:t xml:space="preserve"> түріндегі</w:t>
            </w:r>
            <w:r>
              <w:rPr>
                <w:rFonts w:ascii="Times New Roman"/>
                <w:b w:val="false"/>
                <w:i w:val="false"/>
                <w:color w:val="000000"/>
                <w:sz w:val="20"/>
              </w:rPr>
              <w:t xml:space="preserve"> коммуналдық</w:t>
            </w:r>
            <w:r>
              <w:rPr>
                <w:rFonts w:ascii="Times New Roman"/>
                <w:b w:val="false"/>
                <w:i w:val="false"/>
                <w:color w:val="000000"/>
                <w:sz w:val="20"/>
              </w:rPr>
              <w:t xml:space="preserve"> мемлекеттік</w:t>
            </w:r>
            <w:r>
              <w:rPr>
                <w:rFonts w:ascii="Times New Roman"/>
                <w:b w:val="false"/>
                <w:i w:val="false"/>
                <w:color w:val="000000"/>
                <w:sz w:val="20"/>
              </w:rPr>
              <w:t xml:space="preserve"> мекемелер</w:t>
            </w:r>
            <w:r>
              <w:rPr>
                <w:rFonts w:ascii="Times New Roman"/>
                <w:b w:val="false"/>
                <w:i w:val="false"/>
                <w:color w:val="000000"/>
                <w:sz w:val="20"/>
              </w:rPr>
              <w:t xml:space="preserve"> мен</w:t>
            </w:r>
            <w:r>
              <w:rPr>
                <w:rFonts w:ascii="Times New Roman"/>
                <w:b w:val="false"/>
                <w:i w:val="false"/>
                <w:color w:val="000000"/>
                <w:sz w:val="20"/>
              </w:rPr>
              <w:t xml:space="preserve"> мемлекеттік</w:t>
            </w:r>
            <w:r>
              <w:rPr>
                <w:rFonts w:ascii="Times New Roman"/>
                <w:b w:val="false"/>
                <w:i w:val="false"/>
                <w:color w:val="000000"/>
                <w:sz w:val="20"/>
              </w:rPr>
              <w:t xml:space="preserve"> кәсіпорындарды</w:t>
            </w:r>
            <w:r>
              <w:rPr>
                <w:rFonts w:ascii="Times New Roman"/>
                <w:b w:val="false"/>
                <w:i w:val="false"/>
                <w:color w:val="000000"/>
                <w:sz w:val="20"/>
              </w:rPr>
              <w:t xml:space="preserve"> және</w:t>
            </w:r>
            <w:r>
              <w:rPr>
                <w:rFonts w:ascii="Times New Roman"/>
                <w:b w:val="false"/>
                <w:i w:val="false"/>
                <w:color w:val="000000"/>
                <w:sz w:val="20"/>
              </w:rPr>
              <w:t xml:space="preserve"> коммуналдық</w:t>
            </w:r>
            <w:r>
              <w:rPr>
                <w:rFonts w:ascii="Times New Roman"/>
                <w:b w:val="false"/>
                <w:i w:val="false"/>
                <w:color w:val="000000"/>
                <w:sz w:val="20"/>
              </w:rPr>
              <w:t xml:space="preserve"> мемлекеттік</w:t>
            </w:r>
            <w:r>
              <w:rPr>
                <w:rFonts w:ascii="Times New Roman"/>
                <w:b w:val="false"/>
                <w:i w:val="false"/>
                <w:color w:val="000000"/>
                <w:sz w:val="20"/>
              </w:rPr>
              <w:t xml:space="preserve"> кәсіпорындардың</w:t>
            </w:r>
            <w:r>
              <w:rPr>
                <w:rFonts w:ascii="Times New Roman"/>
                <w:b w:val="false"/>
                <w:i w:val="false"/>
                <w:color w:val="000000"/>
                <w:sz w:val="20"/>
              </w:rPr>
              <w:t xml:space="preserve"> жедел</w:t>
            </w:r>
            <w:r>
              <w:rPr>
                <w:rFonts w:ascii="Times New Roman"/>
                <w:b w:val="false"/>
                <w:i w:val="false"/>
                <w:color w:val="000000"/>
                <w:sz w:val="20"/>
              </w:rPr>
              <w:t xml:space="preserve"> басқаруындағы</w:t>
            </w:r>
            <w:r>
              <w:rPr>
                <w:rFonts w:ascii="Times New Roman"/>
                <w:b w:val="false"/>
                <w:i w:val="false"/>
                <w:color w:val="000000"/>
                <w:sz w:val="20"/>
              </w:rPr>
              <w:t xml:space="preserve"> немесе</w:t>
            </w:r>
            <w:r>
              <w:rPr>
                <w:rFonts w:ascii="Times New Roman"/>
                <w:b w:val="false"/>
                <w:i w:val="false"/>
                <w:color w:val="000000"/>
                <w:sz w:val="20"/>
              </w:rPr>
              <w:t xml:space="preserve"> шаруашылық</w:t>
            </w:r>
            <w:r>
              <w:rPr>
                <w:rFonts w:ascii="Times New Roman"/>
                <w:b w:val="false"/>
                <w:i w:val="false"/>
                <w:color w:val="000000"/>
                <w:sz w:val="20"/>
              </w:rPr>
              <w:t xml:space="preserve"> жіргізуіндегі</w:t>
            </w:r>
            <w:r>
              <w:rPr>
                <w:rFonts w:ascii="Times New Roman"/>
                <w:b w:val="false"/>
                <w:i w:val="false"/>
                <w:color w:val="000000"/>
                <w:sz w:val="20"/>
              </w:rPr>
              <w:t xml:space="preserve"> өзге</w:t>
            </w:r>
            <w:r>
              <w:rPr>
                <w:rFonts w:ascii="Times New Roman"/>
                <w:b w:val="false"/>
                <w:i w:val="false"/>
                <w:color w:val="000000"/>
                <w:sz w:val="20"/>
              </w:rPr>
              <w:t xml:space="preserve"> мемлекеттік</w:t>
            </w:r>
            <w:r>
              <w:rPr>
                <w:rFonts w:ascii="Times New Roman"/>
                <w:b w:val="false"/>
                <w:i w:val="false"/>
                <w:color w:val="000000"/>
                <w:sz w:val="20"/>
              </w:rPr>
              <w:t xml:space="preserve"> мүлікті</w:t>
            </w:r>
            <w:r>
              <w:rPr>
                <w:rFonts w:ascii="Times New Roman"/>
                <w:b w:val="false"/>
                <w:i w:val="false"/>
                <w:color w:val="000000"/>
                <w:sz w:val="20"/>
              </w:rPr>
              <w:t xml:space="preserve"> сатудан</w:t>
            </w:r>
            <w:r>
              <w:rPr>
                <w:rFonts w:ascii="Times New Roman"/>
                <w:b w:val="false"/>
                <w:i w:val="false"/>
                <w:color w:val="000000"/>
                <w:sz w:val="20"/>
              </w:rPr>
              <w:t xml:space="preserve"> түсетін</w:t>
            </w:r>
            <w:r>
              <w:rPr>
                <w:rFonts w:ascii="Times New Roman"/>
                <w:b w:val="false"/>
                <w:i w:val="false"/>
                <w:color w:val="000000"/>
                <w:sz w:val="20"/>
              </w:rPr>
              <w:t xml:space="preserve">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560,0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 </w:t>
            </w:r>
            <w:r>
              <w:rPr>
                <w:rFonts w:ascii="Times New Roman"/>
                <w:b w:val="false"/>
                <w:i w:val="false"/>
                <w:color w:val="000000"/>
                <w:sz w:val="20"/>
              </w:rPr>
              <w:t>Бюджет</w:t>
            </w:r>
            <w:r>
              <w:rPr>
                <w:rFonts w:ascii="Times New Roman"/>
                <w:b w:val="false"/>
                <w:i w:val="false"/>
                <w:color w:val="000000"/>
                <w:sz w:val="20"/>
              </w:rPr>
              <w:t xml:space="preserve"> тапшылығы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177604,0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VI. </w:t>
            </w:r>
            <w:r>
              <w:rPr>
                <w:rFonts w:ascii="Times New Roman"/>
                <w:b w:val="false"/>
                <w:i w:val="false"/>
                <w:color w:val="000000"/>
                <w:sz w:val="20"/>
              </w:rPr>
              <w:t>Бюджет</w:t>
            </w:r>
            <w:r>
              <w:rPr>
                <w:rFonts w:ascii="Times New Roman"/>
                <w:b w:val="false"/>
                <w:i w:val="false"/>
                <w:color w:val="000000"/>
                <w:sz w:val="20"/>
              </w:rPr>
              <w:t xml:space="preserve"> тапшылығын</w:t>
            </w:r>
            <w:r>
              <w:rPr>
                <w:rFonts w:ascii="Times New Roman"/>
                <w:b w:val="false"/>
                <w:i w:val="false"/>
                <w:color w:val="000000"/>
                <w:sz w:val="20"/>
              </w:rPr>
              <w:t xml:space="preserve"> қаржыландыру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-177604,0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Қарыздардың</w:t>
            </w:r>
            <w:r>
              <w:rPr>
                <w:rFonts w:ascii="Times New Roman"/>
                <w:b w:val="false"/>
                <w:i w:val="false"/>
                <w:color w:val="000000"/>
                <w:sz w:val="20"/>
              </w:rPr>
              <w:t xml:space="preserve"> түсімі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48600,0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w:t>
            </w:r>
            <w:r>
              <w:rPr>
                <w:rFonts w:ascii="Times New Roman"/>
                <w:b w:val="false"/>
                <w:i w:val="false"/>
                <w:color w:val="000000"/>
                <w:sz w:val="20"/>
              </w:rPr>
              <w:t xml:space="preserve"> мемлекеттік</w:t>
            </w:r>
            <w:r>
              <w:rPr>
                <w:rFonts w:ascii="Times New Roman"/>
                <w:b w:val="false"/>
                <w:i w:val="false"/>
                <w:color w:val="000000"/>
                <w:sz w:val="20"/>
              </w:rPr>
              <w:t xml:space="preserve"> қарыздар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48600,0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w:t>
            </w:r>
            <w:r>
              <w:rPr>
                <w:rFonts w:ascii="Times New Roman"/>
                <w:b w:val="false"/>
                <w:i w:val="false"/>
                <w:color w:val="000000"/>
                <w:sz w:val="20"/>
              </w:rPr>
              <w:t xml:space="preserve"> шарттары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48600,0</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жергілікті</w:t>
            </w:r>
            <w:r>
              <w:rPr>
                <w:rFonts w:ascii="Times New Roman"/>
                <w:b w:val="false"/>
                <w:i w:val="false"/>
                <w:color w:val="000000"/>
                <w:sz w:val="20"/>
              </w:rPr>
              <w:t xml:space="preserve"> атқарушы</w:t>
            </w:r>
            <w:r>
              <w:rPr>
                <w:rFonts w:ascii="Times New Roman"/>
                <w:b w:val="false"/>
                <w:i w:val="false"/>
                <w:color w:val="000000"/>
                <w:sz w:val="20"/>
              </w:rPr>
              <w:t xml:space="preserve"> органы</w:t>
            </w:r>
            <w:r>
              <w:rPr>
                <w:rFonts w:ascii="Times New Roman"/>
                <w:b w:val="false"/>
                <w:i w:val="false"/>
                <w:color w:val="000000"/>
                <w:sz w:val="20"/>
              </w:rPr>
              <w:t xml:space="preserve"> алатын</w:t>
            </w:r>
            <w:r>
              <w:rPr>
                <w:rFonts w:ascii="Times New Roman"/>
                <w:b w:val="false"/>
                <w:i w:val="false"/>
                <w:color w:val="000000"/>
                <w:sz w:val="20"/>
              </w:rPr>
              <w:t xml:space="preserve"> қарыздар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48600,0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w:t>
            </w:r>
            <w:r>
              <w:rPr>
                <w:rFonts w:ascii="Times New Roman"/>
                <w:b w:val="false"/>
                <w:i w:val="false"/>
                <w:color w:val="000000"/>
                <w:sz w:val="20"/>
              </w:rPr>
              <w:t xml:space="preserve"> өтеу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303800,0</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w:t>
            </w:r>
            <w:r>
              <w:rPr>
                <w:rFonts w:ascii="Times New Roman"/>
                <w:b w:val="false"/>
                <w:i w:val="false"/>
                <w:color w:val="000000"/>
                <w:sz w:val="20"/>
              </w:rPr>
              <w:t xml:space="preserve"> өтеу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303800,0</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қаржы</w:t>
            </w:r>
            <w:r>
              <w:rPr>
                <w:rFonts w:ascii="Times New Roman"/>
                <w:b w:val="false"/>
                <w:i w:val="false"/>
                <w:color w:val="000000"/>
                <w:sz w:val="20"/>
              </w:rPr>
              <w:t xml:space="preserve">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303800,0</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w:t>
            </w:r>
            <w:r>
              <w:rPr>
                <w:rFonts w:ascii="Times New Roman"/>
                <w:b w:val="false"/>
                <w:i w:val="false"/>
                <w:color w:val="000000"/>
                <w:sz w:val="20"/>
              </w:rPr>
              <w:t>i</w:t>
            </w:r>
            <w:r>
              <w:rPr>
                <w:rFonts w:ascii="Times New Roman"/>
                <w:b w:val="false"/>
                <w:i w:val="false"/>
                <w:color w:val="000000"/>
                <w:sz w:val="20"/>
              </w:rPr>
              <w:t>л</w:t>
            </w:r>
            <w:r>
              <w:rPr>
                <w:rFonts w:ascii="Times New Roman"/>
                <w:b w:val="false"/>
                <w:i w:val="false"/>
                <w:color w:val="000000"/>
                <w:sz w:val="20"/>
              </w:rPr>
              <w:t>i</w:t>
            </w:r>
            <w:r>
              <w:rPr>
                <w:rFonts w:ascii="Times New Roman"/>
                <w:b w:val="false"/>
                <w:i w:val="false"/>
                <w:color w:val="000000"/>
                <w:sz w:val="20"/>
              </w:rPr>
              <w:t>кт</w:t>
            </w:r>
            <w:r>
              <w:rPr>
                <w:rFonts w:ascii="Times New Roman"/>
                <w:b w:val="false"/>
                <w:i w:val="false"/>
                <w:color w:val="000000"/>
                <w:sz w:val="20"/>
              </w:rPr>
              <w:t xml:space="preserve">i </w:t>
            </w:r>
            <w:r>
              <w:rPr>
                <w:rFonts w:ascii="Times New Roman"/>
                <w:b w:val="false"/>
                <w:i w:val="false"/>
                <w:color w:val="000000"/>
                <w:sz w:val="20"/>
              </w:rPr>
              <w:t>атқарушы</w:t>
            </w:r>
            <w:r>
              <w:rPr>
                <w:rFonts w:ascii="Times New Roman"/>
                <w:b w:val="false"/>
                <w:i w:val="false"/>
                <w:color w:val="000000"/>
                <w:sz w:val="20"/>
              </w:rPr>
              <w:t xml:space="preserve"> органдардың</w:t>
            </w:r>
            <w:r>
              <w:rPr>
                <w:rFonts w:ascii="Times New Roman"/>
                <w:b w:val="false"/>
                <w:i w:val="false"/>
                <w:color w:val="000000"/>
                <w:sz w:val="20"/>
              </w:rPr>
              <w:t xml:space="preserve"> борышын</w:t>
            </w:r>
            <w:r>
              <w:rPr>
                <w:rFonts w:ascii="Times New Roman"/>
                <w:b w:val="false"/>
                <w:i w:val="false"/>
                <w:color w:val="000000"/>
                <w:sz w:val="20"/>
              </w:rPr>
              <w:t xml:space="preserve"> өтеу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303800,0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w:t>
            </w:r>
            <w:r>
              <w:rPr>
                <w:rFonts w:ascii="Times New Roman"/>
                <w:b w:val="false"/>
                <w:i w:val="false"/>
                <w:color w:val="000000"/>
                <w:sz w:val="20"/>
              </w:rPr>
              <w:t xml:space="preserve"> қалдықтарының</w:t>
            </w:r>
            <w:r>
              <w:rPr>
                <w:rFonts w:ascii="Times New Roman"/>
                <w:b w:val="false"/>
                <w:i w:val="false"/>
                <w:color w:val="000000"/>
                <w:sz w:val="20"/>
              </w:rPr>
              <w:t xml:space="preserve"> қозғалысы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77596,0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w:t>
            </w:r>
            <w:r>
              <w:rPr>
                <w:rFonts w:ascii="Times New Roman"/>
                <w:b w:val="false"/>
                <w:i w:val="false"/>
                <w:color w:val="000000"/>
                <w:sz w:val="20"/>
              </w:rPr>
              <w:t xml:space="preserve"> қалдықтары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77596,0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қаражатының</w:t>
            </w:r>
            <w:r>
              <w:rPr>
                <w:rFonts w:ascii="Times New Roman"/>
                <w:b w:val="false"/>
                <w:i w:val="false"/>
                <w:color w:val="000000"/>
                <w:sz w:val="20"/>
              </w:rPr>
              <w:t xml:space="preserve"> бос</w:t>
            </w:r>
            <w:r>
              <w:rPr>
                <w:rFonts w:ascii="Times New Roman"/>
                <w:b w:val="false"/>
                <w:i w:val="false"/>
                <w:color w:val="000000"/>
                <w:sz w:val="20"/>
              </w:rPr>
              <w:t xml:space="preserve"> қалдықтары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77596,0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қаражатының</w:t>
            </w:r>
            <w:r>
              <w:rPr>
                <w:rFonts w:ascii="Times New Roman"/>
                <w:b w:val="false"/>
                <w:i w:val="false"/>
                <w:color w:val="000000"/>
                <w:sz w:val="20"/>
              </w:rPr>
              <w:t xml:space="preserve"> бос</w:t>
            </w:r>
            <w:r>
              <w:rPr>
                <w:rFonts w:ascii="Times New Roman"/>
                <w:b w:val="false"/>
                <w:i w:val="false"/>
                <w:color w:val="000000"/>
                <w:sz w:val="20"/>
              </w:rPr>
              <w:t xml:space="preserve"> қалдықтары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77596,0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