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adaa" w14:textId="1f6a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Щучье аудандық мәслихаттың 2008 жылғы 13 қарашадағы № С-9/3 "Мұқтаж азаматтардың жекелеген топтарына әлеуметтік көмек көрсету ережелерін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аудандық мәслихатының 2009 жылғы 24 сәуірдегі № С-13/14 шешімі. Ақмола облысы Щучье ауданының Әділет басқармасында 2009 жылғы 4 маусымда № 1-19-156 тіркелді. Күші жойылды - Ақмола облысы Бурабай аудандық мәслихатының 2010 жылғы 13 сәуірдегі № С-25/4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2010.04.13 </w:t>
      </w:r>
      <w:r>
        <w:rPr>
          <w:rFonts w:ascii="Times New Roman"/>
          <w:b w:val="false"/>
          <w:i w:val="false"/>
          <w:color w:val="ff0000"/>
          <w:sz w:val="28"/>
        </w:rPr>
        <w:t>№ С-25/4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 Кодексінің 56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«Ұлы Отан соғысының қатысушылары мен мүгедектеріне және соларға теңестірілген адамдарға берілетін жеңілдіктер мен оларды әлеуметтік қорғау туралы» Қазақстан Республикасының 1995 жылғы 28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Щучье аудандық маслихаты 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Щучье аудандық маслихатының «Мұқтаж азаматтардың жекелеген топтарына әлеуметтік көмек көрсету ережелерін бекіту туралы» 2008 жылғы 13 қарашадағы № С-9/3 (Нормативтік құқықтық кесімдердің мемлекеттік тіркеу тізілімінде № 1-19-141 тіркелген, 2009 жылғы 15 қаңтардағы «Бурабай» газетінде, 2009 жылғы 15 қаңтардағы «Луч» газетінде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санаттарына әлеуметтік көмек көрсету Ережелерінің 2 «Әлеуметтік көмек алу құқығы» бөлімінің 4 тармағы келесі редакцияда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«Ай және тоқсан сайын әлеуметтік көмек алуға кұқығы барлар: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Ай сайын отбасының табысы есептелмей: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қатысушыларға дәрігерлік-сараптау комиссиясының тұжырымдамасы бойынша подгузниктер.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тоқсан сайын: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 және негізгі азық-түлік тағамдары бағаларының өсуіне байланысты табысы кедейлік деңгейінен төмен, атаулы әлеуметтік көмек алатын азаматтарға әлеуметтік көмек».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санаттарына әлеуметтік көмек көрсету Ережелерінің 4 «Қажетті құжаттардың тізімі» бөлімінің 10 тармағы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тұтқындарға және Ұлы Отан соғысына қатысушыларға дәрігерлік-сараптау комиссиясының тұжырымдамасы бойынша подгузниктер алуға: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жеңілдік алуға жататындығы туралы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мекен-жайын растайтын құжат».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санаттарына әлеуметтік көмек көрсету Ережелерінің 5 «Әлеуметтік көмектің көлемі және төлеу» бөлімінің 13 тармағы келесі мазмұндағы 4, 5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тұтқындарға ай сайын айлық есептік көрсеткіш көлемінде».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Ұлы Отан соғысына қатысушыларға дәрігерлік-сараптау комиссиясының тұжырымдамасымен подгузниктер алуға 5000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Щучье ауданы әкімінің орынбасарына (Нұрпанова М.Б.)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Щучье аудандық әділет басқармасында мемлекеттік тіркеуден өткен күннен бастап күшіне енеді және 2009 жылдың 1 сәуірінен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Щучье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В.Н.Балахонцев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«Щучье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                       Ш.Ә.Бостамбаева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«Щучье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Г.А.Тінәлинова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«Щучье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В.И.Корнеева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