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b525" w14:textId="c9db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Щучинск қаласының "Промзона" шағын ауданындағы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Щучье ауданы әкімдігінің 2009 жылғы 29 шілдедегі № а-7/360 қаулысы және Ақмола облысы Щучье аудандық мәслихатының 2009 жылғы 29 шілдедегі № С-17/2 шешімі. Ақмола облысы Щучье ауданының Әділет басқармасында 2009 жылғы 24 тамызда № 1-19-164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тілдер туралы" Қазақстан Республикасының 1997 жылғы 11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25-3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12 бабы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жылдың 6 мамырдағы тиісті аумақ тұрғындары жиналысының шешімі негізінде, 2009 жылғы 29 маусымдағы аудандық тіл саясаты және ономастика комиссиясының шешімі негізінде Щучье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Щучье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Кіріспеге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өзгеріс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енгiзiлдi</w:t>
      </w:r>
      <w:r>
        <w:rPr>
          <w:rFonts w:ascii="Times New Roman"/>
          <w:b w:val="false"/>
          <w:i/>
          <w:color w:val="000000"/>
          <w:sz w:val="28"/>
        </w:rPr>
        <w:t xml:space="preserve"> – </w:t>
      </w:r>
      <w:r>
        <w:rPr>
          <w:rFonts w:ascii="Times New Roman"/>
          <w:b w:val="false"/>
          <w:i/>
          <w:color w:val="000000"/>
          <w:sz w:val="28"/>
        </w:rPr>
        <w:t xml:space="preserve">Ақмола </w:t>
      </w:r>
      <w:r>
        <w:rPr>
          <w:rFonts w:ascii="Times New Roman"/>
          <w:b w:val="false"/>
          <w:i/>
          <w:color w:val="000000"/>
          <w:sz w:val="28"/>
        </w:rPr>
        <w:t>облысы Бурабай ауданы</w:t>
      </w:r>
      <w:r>
        <w:rPr>
          <w:rFonts w:ascii="Times New Roman"/>
          <w:b w:val="false"/>
          <w:i/>
          <w:color w:val="000000"/>
          <w:sz w:val="28"/>
        </w:rPr>
        <w:t xml:space="preserve"> әкімдігінің </w:t>
      </w:r>
      <w:r>
        <w:rPr>
          <w:rFonts w:ascii="Times New Roman"/>
          <w:b w:val="false"/>
          <w:i/>
          <w:color w:val="000000"/>
          <w:sz w:val="28"/>
        </w:rPr>
        <w:t>09.12.2016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а-12/518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қаулысымен және Ақмола облысы Бурабай аудандық мәслихатының 09.12.2016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№ 6C-9/7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(ресми жарияланған</w:t>
      </w:r>
      <w:r>
        <w:rPr>
          <w:rFonts w:ascii="Times New Roman"/>
          <w:b w:val="false"/>
          <w:i/>
          <w:color w:val="000000"/>
          <w:sz w:val="28"/>
        </w:rPr>
        <w:t xml:space="preserve"> кү</w:t>
      </w:r>
      <w:r>
        <w:rPr>
          <w:rFonts w:ascii="Times New Roman"/>
          <w:b w:val="false"/>
          <w:i/>
          <w:color w:val="000000"/>
          <w:sz w:val="28"/>
        </w:rPr>
        <w:t xml:space="preserve">нінен бастап </w:t>
      </w:r>
      <w:r>
        <w:rPr>
          <w:rFonts w:ascii="Times New Roman"/>
          <w:b w:val="false"/>
          <w:i/>
          <w:color w:val="000000"/>
          <w:sz w:val="28"/>
        </w:rPr>
        <w:t xml:space="preserve">қолданысқа енгізiледi) </w:t>
      </w:r>
      <w:r>
        <w:rPr>
          <w:rFonts w:ascii="Times New Roman"/>
          <w:b w:val="false"/>
          <w:i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Щучинск қаласының "Промзона" шағын ауданындағы көшеге "Сары- Арқа" атауы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Щучье ауданы әкімінің орынбасары М.Б.Нұрпановаға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Щучье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Щучье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ХVII (кезектен тыс)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М.Кошенов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Щучинск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С.Мұхамеджанов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"Щучье ауданының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бюджеттік жоспарлау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Г.Тінәлинова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"Щучье ауданының 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Д.Қарсыбаева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