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77d3" w14:textId="c3c7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2008 жылғы 10 желтоқсандағы N 125 "2009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2009 жылғы 6 ақпандағы N 153 шешімі. Ақтөбе облысының Әділет департаментінде 2009 жылғы 23 ақпанда N 3280 тіркелді. Күші жойылды - Ақтөбе облыстық мәслихатының 2010 жылғы 14 шілдедегі № 321 шешімімен</w:t>
      </w:r>
    </w:p>
    <w:p>
      <w:pPr>
        <w:spacing w:after="0"/>
        <w:ind w:left="0"/>
        <w:jc w:val="both"/>
      </w:pPr>
      <w:r>
        <w:rPr>
          <w:rFonts w:ascii="Times New Roman"/>
          <w:b w:val="false"/>
          <w:i w:val="false"/>
          <w:color w:val="ff0000"/>
          <w:sz w:val="28"/>
        </w:rPr>
        <w:t>      Ескерту. Күші жойылды - Ақтөбе облыстық мәслихатының 2010.07.14 № 321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N 95 Бюджеттік Кодексінің 106 бабының 2 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сәйкес </w:t>
      </w:r>
      <w:r>
        <w:rPr>
          <w:rFonts w:ascii="Times New Roman"/>
          <w:b/>
          <w:i w:val="false"/>
          <w:color w:val="000000"/>
          <w:sz w:val="28"/>
        </w:rPr>
        <w:t xml:space="preserve">облыстық мәслихат ШЕШІМ ЕТЕДІ: </w:t>
      </w:r>
    </w:p>
    <w:bookmarkEnd w:id="0"/>
    <w:bookmarkStart w:name="z2" w:id="1"/>
    <w:p>
      <w:pPr>
        <w:spacing w:after="0"/>
        <w:ind w:left="0"/>
        <w:jc w:val="both"/>
      </w:pPr>
      <w:r>
        <w:rPr>
          <w:rFonts w:ascii="Times New Roman"/>
          <w:b w:val="false"/>
          <w:i w:val="false"/>
          <w:color w:val="000000"/>
          <w:sz w:val="28"/>
        </w:rPr>
        <w:t xml:space="preserve">
      1. Облыстық мәслихаттың Ақтөбе облысының әділет департаментінде 2009 жылғы 12 қаңтарда N 3279 тіркелген, 2009 жылғы 15 қаңтарда "Ақтөбе" және "Актюбинский вестник" газеттерінің N 6-7 жарияланған 2008 жылғы 10 желтоқсандағы N 125 "2009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1 тармақта: </w:t>
      </w:r>
      <w:r>
        <w:br/>
      </w:r>
      <w:r>
        <w:rPr>
          <w:rFonts w:ascii="Times New Roman"/>
          <w:b w:val="false"/>
          <w:i w:val="false"/>
          <w:color w:val="000000"/>
          <w:sz w:val="28"/>
        </w:rPr>
        <w:t xml:space="preserve">
      1) тармақшасында: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"62 991 710" деген цифрлар "63 017 481,2" деген цифрлармен ауыстырылсын;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xml:space="preserve">
      "39 347 440" деген цифрлар "39 373 211,2" деген цифрлармен ауыстырылсын; </w:t>
      </w:r>
    </w:p>
    <w:bookmarkEnd w:id="2"/>
    <w:p>
      <w:pPr>
        <w:spacing w:after="0"/>
        <w:ind w:left="0"/>
        <w:jc w:val="both"/>
      </w:pPr>
      <w:r>
        <w:rPr>
          <w:rFonts w:ascii="Times New Roman"/>
          <w:b w:val="false"/>
          <w:i w:val="false"/>
          <w:color w:val="000000"/>
          <w:sz w:val="28"/>
        </w:rPr>
        <w:t xml:space="preserve">      2) тармақшасында: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"61 749 500,6" деген цифрлар "62 706 616,7" деген цифрлармен ауыстырылсын; </w:t>
      </w:r>
    </w:p>
    <w:p>
      <w:pPr>
        <w:spacing w:after="0"/>
        <w:ind w:left="0"/>
        <w:jc w:val="both"/>
      </w:pPr>
      <w:r>
        <w:rPr>
          <w:rFonts w:ascii="Times New Roman"/>
          <w:b w:val="false"/>
          <w:i w:val="false"/>
          <w:color w:val="000000"/>
          <w:sz w:val="28"/>
        </w:rPr>
        <w:t xml:space="preserve">      5) тармақша жаңа редакцияда жазылсын: </w:t>
      </w:r>
      <w:r>
        <w:br/>
      </w:r>
      <w:r>
        <w:rPr>
          <w:rFonts w:ascii="Times New Roman"/>
          <w:b w:val="false"/>
          <w:i w:val="false"/>
          <w:color w:val="000000"/>
          <w:sz w:val="28"/>
        </w:rPr>
        <w:t xml:space="preserve">
      бюджет тапшылығы -169 344,9 мың теңге; </w:t>
      </w:r>
    </w:p>
    <w:p>
      <w:pPr>
        <w:spacing w:after="0"/>
        <w:ind w:left="0"/>
        <w:jc w:val="both"/>
      </w:pPr>
      <w:r>
        <w:rPr>
          <w:rFonts w:ascii="Times New Roman"/>
          <w:b w:val="false"/>
          <w:i w:val="false"/>
          <w:color w:val="000000"/>
          <w:sz w:val="28"/>
        </w:rPr>
        <w:t xml:space="preserve">      6) тармақша жаңа редакцияда жазылсын: </w:t>
      </w:r>
      <w:r>
        <w:br/>
      </w:r>
      <w:r>
        <w:rPr>
          <w:rFonts w:ascii="Times New Roman"/>
          <w:b w:val="false"/>
          <w:i w:val="false"/>
          <w:color w:val="000000"/>
          <w:sz w:val="28"/>
        </w:rPr>
        <w:t xml:space="preserve">
      бюджет тапшылығын қаржыландыру 169 344,9 мың теңге. </w:t>
      </w:r>
    </w:p>
    <w:bookmarkStart w:name="z4" w:id="3"/>
    <w:p>
      <w:pPr>
        <w:spacing w:after="0"/>
        <w:ind w:left="0"/>
        <w:jc w:val="both"/>
      </w:pPr>
      <w:r>
        <w:rPr>
          <w:rFonts w:ascii="Times New Roman"/>
          <w:b w:val="false"/>
          <w:i w:val="false"/>
          <w:color w:val="000000"/>
          <w:sz w:val="28"/>
        </w:rPr>
        <w:t xml:space="preserve">
      2) 33 тармақта: </w:t>
      </w:r>
      <w:r>
        <w:br/>
      </w:r>
      <w:r>
        <w:rPr>
          <w:rFonts w:ascii="Times New Roman"/>
          <w:b w:val="false"/>
          <w:i w:val="false"/>
          <w:color w:val="000000"/>
          <w:sz w:val="28"/>
        </w:rPr>
        <w:t xml:space="preserve">
      2 абзацтың бөлігінде: </w:t>
      </w:r>
      <w:r>
        <w:br/>
      </w:r>
      <w:r>
        <w:rPr>
          <w:rFonts w:ascii="Times New Roman"/>
          <w:b w:val="false"/>
          <w:i w:val="false"/>
          <w:color w:val="000000"/>
          <w:sz w:val="28"/>
        </w:rPr>
        <w:t xml:space="preserve">
      "128 000" деген цифрлар "140 000" деген цифрлармен ауыстырылсын; </w:t>
      </w:r>
    </w:p>
    <w:bookmarkEnd w:id="3"/>
    <w:p>
      <w:pPr>
        <w:spacing w:after="0"/>
        <w:ind w:left="0"/>
        <w:jc w:val="both"/>
      </w:pPr>
      <w:r>
        <w:rPr>
          <w:rFonts w:ascii="Times New Roman"/>
          <w:b w:val="false"/>
          <w:i w:val="false"/>
          <w:color w:val="000000"/>
          <w:sz w:val="28"/>
        </w:rPr>
        <w:t xml:space="preserve">      3 абзацтың бөлігінде: </w:t>
      </w:r>
      <w:r>
        <w:br/>
      </w:r>
      <w:r>
        <w:rPr>
          <w:rFonts w:ascii="Times New Roman"/>
          <w:b w:val="false"/>
          <w:i w:val="false"/>
          <w:color w:val="000000"/>
          <w:sz w:val="28"/>
        </w:rPr>
        <w:t xml:space="preserve">
      "1 430 178" деген цифрлар "1 541 391" деген цифрлармен ауыстырылсын; </w:t>
      </w:r>
    </w:p>
    <w:p>
      <w:pPr>
        <w:spacing w:after="0"/>
        <w:ind w:left="0"/>
        <w:jc w:val="both"/>
      </w:pPr>
      <w:r>
        <w:rPr>
          <w:rFonts w:ascii="Times New Roman"/>
          <w:b w:val="false"/>
          <w:i w:val="false"/>
          <w:color w:val="000000"/>
          <w:sz w:val="28"/>
        </w:rPr>
        <w:t xml:space="preserve">      5 абзацтың бөлігінде: </w:t>
      </w:r>
      <w:r>
        <w:br/>
      </w:r>
      <w:r>
        <w:rPr>
          <w:rFonts w:ascii="Times New Roman"/>
          <w:b w:val="false"/>
          <w:i w:val="false"/>
          <w:color w:val="000000"/>
          <w:sz w:val="28"/>
        </w:rPr>
        <w:t xml:space="preserve">
      "34 414" деген цифрлар "109 417" деген цифрлармен ауыстырылсын; </w:t>
      </w:r>
    </w:p>
    <w:p>
      <w:pPr>
        <w:spacing w:after="0"/>
        <w:ind w:left="0"/>
        <w:jc w:val="both"/>
      </w:pPr>
      <w:r>
        <w:rPr>
          <w:rFonts w:ascii="Times New Roman"/>
          <w:b w:val="false"/>
          <w:i w:val="false"/>
          <w:color w:val="000000"/>
          <w:sz w:val="28"/>
        </w:rPr>
        <w:t xml:space="preserve">      6 абзацтың бөлігінде: </w:t>
      </w:r>
      <w:r>
        <w:br/>
      </w:r>
      <w:r>
        <w:rPr>
          <w:rFonts w:ascii="Times New Roman"/>
          <w:b w:val="false"/>
          <w:i w:val="false"/>
          <w:color w:val="000000"/>
          <w:sz w:val="28"/>
        </w:rPr>
        <w:t xml:space="preserve">
      "37 715" деген цифрлар "168 924" деген цифрлармен ауыстырылсын; </w:t>
      </w:r>
    </w:p>
    <w:bookmarkStart w:name="z5" w:id="4"/>
    <w:p>
      <w:pPr>
        <w:spacing w:after="0"/>
        <w:ind w:left="0"/>
        <w:jc w:val="both"/>
      </w:pPr>
      <w:r>
        <w:rPr>
          <w:rFonts w:ascii="Times New Roman"/>
          <w:b w:val="false"/>
          <w:i w:val="false"/>
          <w:color w:val="000000"/>
          <w:sz w:val="28"/>
        </w:rPr>
        <w:t xml:space="preserve">
      және мынадай мазмұндағы абзацтармен толықтырылсын: </w:t>
      </w:r>
      <w:r>
        <w:br/>
      </w:r>
      <w:r>
        <w:rPr>
          <w:rFonts w:ascii="Times New Roman"/>
          <w:b w:val="false"/>
          <w:i w:val="false"/>
          <w:color w:val="000000"/>
          <w:sz w:val="28"/>
        </w:rPr>
        <w:t xml:space="preserve">
      облыс мектептері үшін автобустар сатып алуға - 103 600 мың теңге; </w:t>
      </w:r>
      <w:r>
        <w:br/>
      </w:r>
      <w:r>
        <w:rPr>
          <w:rFonts w:ascii="Times New Roman"/>
          <w:b w:val="false"/>
          <w:i w:val="false"/>
          <w:color w:val="000000"/>
          <w:sz w:val="28"/>
        </w:rPr>
        <w:t xml:space="preserve">
      қалалар мен елді мекендерді абаттандыруды дамытуға - 100 000 мың теңге; </w:t>
      </w:r>
      <w:r>
        <w:br/>
      </w:r>
      <w:r>
        <w:rPr>
          <w:rFonts w:ascii="Times New Roman"/>
          <w:b w:val="false"/>
          <w:i w:val="false"/>
          <w:color w:val="000000"/>
          <w:sz w:val="28"/>
        </w:rPr>
        <w:t xml:space="preserve">
      сумен жабдықтау және су қашыртқы жүйесінің жұмыс жасауына - 100 000 мың теңге; </w:t>
      </w:r>
      <w:r>
        <w:br/>
      </w:r>
      <w:r>
        <w:rPr>
          <w:rFonts w:ascii="Times New Roman"/>
          <w:b w:val="false"/>
          <w:i w:val="false"/>
          <w:color w:val="000000"/>
          <w:sz w:val="28"/>
        </w:rPr>
        <w:t xml:space="preserve">
      коммуналдық меншіктегі жылу желілерін пайдалануды ұйымдастыруға - 70 000 мың теңге; </w:t>
      </w:r>
      <w:r>
        <w:br/>
      </w:r>
      <w:r>
        <w:rPr>
          <w:rFonts w:ascii="Times New Roman"/>
          <w:b w:val="false"/>
          <w:i w:val="false"/>
          <w:color w:val="000000"/>
          <w:sz w:val="28"/>
        </w:rPr>
        <w:t xml:space="preserve">
      жаңадан іске қосылатын білім беру объектілерін ұстауға - 14 300 мың теңге; </w:t>
      </w:r>
      <w:r>
        <w:br/>
      </w:r>
      <w:r>
        <w:rPr>
          <w:rFonts w:ascii="Times New Roman"/>
          <w:b w:val="false"/>
          <w:i w:val="false"/>
          <w:color w:val="000000"/>
          <w:sz w:val="28"/>
        </w:rPr>
        <w:t xml:space="preserve">
      облыстың жалпы білім беретін мектептерінің 1-4 сынып оқушылары үшін ыстық тамақтануды ұйымдастыруға - 56 620 мың теңге; </w:t>
      </w:r>
      <w:r>
        <w:br/>
      </w:r>
      <w:r>
        <w:rPr>
          <w:rFonts w:ascii="Times New Roman"/>
          <w:b w:val="false"/>
          <w:i w:val="false"/>
          <w:color w:val="000000"/>
          <w:sz w:val="28"/>
        </w:rPr>
        <w:t xml:space="preserve">
      жолаушыларды автокөлікпен тұрақты тасымалдауға белгіленген тарифтер мен нақты шығындар арасындағы айырмашылыққа байланысты шығындарды жабуға - 50 000 мың теңге. </w:t>
      </w:r>
    </w:p>
    <w:bookmarkEnd w:id="4"/>
    <w:bookmarkStart w:name="z6" w:id="5"/>
    <w:p>
      <w:pPr>
        <w:spacing w:after="0"/>
        <w:ind w:left="0"/>
        <w:jc w:val="both"/>
      </w:pPr>
      <w:r>
        <w:rPr>
          <w:rFonts w:ascii="Times New Roman"/>
          <w:b w:val="false"/>
          <w:i w:val="false"/>
          <w:color w:val="000000"/>
          <w:sz w:val="28"/>
        </w:rPr>
        <w:t xml:space="preserve">
      3) 34 тармақта: </w:t>
      </w:r>
      <w:r>
        <w:br/>
      </w:r>
      <w:r>
        <w:rPr>
          <w:rFonts w:ascii="Times New Roman"/>
          <w:b w:val="false"/>
          <w:i w:val="false"/>
          <w:color w:val="000000"/>
          <w:sz w:val="28"/>
        </w:rPr>
        <w:t xml:space="preserve">
      "326 905,6" деген цифрлар "286 258,6" деген цифрлармен ауыстырылсын; </w:t>
      </w:r>
    </w:p>
    <w:bookmarkEnd w:id="5"/>
    <w:bookmarkStart w:name="z7" w:id="6"/>
    <w:p>
      <w:pPr>
        <w:spacing w:after="0"/>
        <w:ind w:left="0"/>
        <w:jc w:val="both"/>
      </w:pPr>
      <w:r>
        <w:rPr>
          <w:rFonts w:ascii="Times New Roman"/>
          <w:b w:val="false"/>
          <w:i w:val="false"/>
          <w:color w:val="000000"/>
          <w:sz w:val="28"/>
        </w:rPr>
        <w:t xml:space="preserve">
      4) көрсетілген шешімдегі 1, 2 қосымша осы шешімдегі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қосымшаға сәйкес редакцияда жазылсын. </w:t>
      </w:r>
    </w:p>
    <w:bookmarkEnd w:id="6"/>
    <w:bookmarkStart w:name="z8" w:id="7"/>
    <w:p>
      <w:pPr>
        <w:spacing w:after="0"/>
        <w:ind w:left="0"/>
        <w:jc w:val="both"/>
      </w:pPr>
      <w:r>
        <w:rPr>
          <w:rFonts w:ascii="Times New Roman"/>
          <w:b w:val="false"/>
          <w:i w:val="false"/>
          <w:color w:val="000000"/>
          <w:sz w:val="28"/>
        </w:rPr>
        <w:t xml:space="preserve">
      2. Осы шешім 2009 жылғы 1 қаңтардан бастап қолданысқа енгізіледі. </w:t>
      </w:r>
    </w:p>
    <w:bookmarkEnd w:id="7"/>
    <w:p>
      <w:pPr>
        <w:spacing w:after="0"/>
        <w:ind w:left="0"/>
        <w:jc w:val="both"/>
      </w:pPr>
      <w:r>
        <w:rPr>
          <w:rFonts w:ascii="Times New Roman"/>
          <w:b w:val="false"/>
          <w:i/>
          <w:color w:val="000000"/>
          <w:sz w:val="28"/>
        </w:rPr>
        <w:t xml:space="preserve">        Облыстық мәслихат       Облыстық мәслихаттың </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p>
    <w:p>
      <w:pPr>
        <w:spacing w:after="0"/>
        <w:ind w:left="0"/>
        <w:jc w:val="both"/>
      </w:pPr>
      <w:r>
        <w:rPr>
          <w:rFonts w:ascii="Times New Roman"/>
          <w:b w:val="false"/>
          <w:i/>
          <w:color w:val="000000"/>
          <w:sz w:val="28"/>
        </w:rPr>
        <w:t xml:space="preserve">          В. ФАЛАЛЕЕВ               А. ЕСІРКЕПОВ </w:t>
      </w:r>
    </w:p>
    <w:bookmarkStart w:name="z9" w:id="8"/>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6 ақпандағы N 153 шешіміне </w:t>
      </w:r>
      <w:r>
        <w:br/>
      </w:r>
      <w:r>
        <w:rPr>
          <w:rFonts w:ascii="Times New Roman"/>
          <w:b w:val="false"/>
          <w:i w:val="false"/>
          <w:color w:val="000000"/>
          <w:sz w:val="28"/>
        </w:rPr>
        <w:t xml:space="preserve">
1 ҚОСЫМША </w:t>
      </w:r>
    </w:p>
    <w:bookmarkEnd w:id="8"/>
    <w:p>
      <w:pPr>
        <w:spacing w:after="0"/>
        <w:ind w:left="0"/>
        <w:jc w:val="left"/>
      </w:pPr>
      <w:r>
        <w:rPr>
          <w:rFonts w:ascii="Times New Roman"/>
          <w:b/>
          <w:i w:val="false"/>
          <w:color w:val="000000"/>
        </w:rPr>
        <w:t xml:space="preserve"> 2009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3"/>
        <w:gridCol w:w="893"/>
        <w:gridCol w:w="6693"/>
        <w:gridCol w:w="3013"/>
      </w:tblGrid>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w:t>
            </w:r>
            <w:r>
              <w:br/>
            </w:r>
            <w:r>
              <w:rPr>
                <w:rFonts w:ascii="Times New Roman"/>
                <w:b w:val="false"/>
                <w:i w:val="false"/>
                <w:color w:val="000000"/>
                <w:sz w:val="20"/>
              </w:rPr>
              <w:t xml:space="preserve">
бы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63 017 481,2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түсiмдер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23 311 233,0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8 323 903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8 323 903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5 975 120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5 975 120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9 012 210,0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үшiн түсетiн түсiмдер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9 012 210,0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түсiмдер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333 037,0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меншiктен түсетiн кірістер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1 357,0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1 357,0 </w:t>
            </w:r>
          </w:p>
        </w:tc>
      </w:tr>
      <w:tr>
        <w:trPr>
          <w:trHeight w:val="18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1 300,0 </w:t>
            </w:r>
          </w:p>
        </w:tc>
      </w:tr>
      <w:tr>
        <w:trPr>
          <w:trHeight w:val="24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330 380,0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330 380,0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39 373 211,2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4 090 886,2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4 090 886,2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жоғары тұрған органдарынан түсетін трансферттер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35 282 325,0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түсетін трансферттер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35 282 325,0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3"/>
        <w:gridCol w:w="813"/>
        <w:gridCol w:w="833"/>
        <w:gridCol w:w="6153"/>
        <w:gridCol w:w="2973"/>
      </w:tblGrid>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 </w:t>
            </w:r>
            <w:r>
              <w:br/>
            </w:r>
            <w:r>
              <w:rPr>
                <w:rFonts w:ascii="Times New Roman"/>
                <w:b w:val="false"/>
                <w:i w:val="false"/>
                <w:color w:val="000000"/>
                <w:sz w:val="20"/>
              </w:rPr>
              <w:t xml:space="preserve">
к. топ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 </w:t>
            </w:r>
            <w:r>
              <w:br/>
            </w:r>
            <w:r>
              <w:rPr>
                <w:rFonts w:ascii="Times New Roman"/>
                <w:b w:val="false"/>
                <w:i w:val="false"/>
                <w:color w:val="000000"/>
                <w:sz w:val="20"/>
              </w:rPr>
              <w:t>
і фун</w:t>
            </w:r>
            <w:r>
              <w:br/>
            </w:r>
            <w:r>
              <w:rPr>
                <w:rFonts w:ascii="Times New Roman"/>
                <w:b w:val="false"/>
                <w:i w:val="false"/>
                <w:color w:val="000000"/>
                <w:sz w:val="20"/>
              </w:rPr>
              <w:t>
кци</w:t>
            </w:r>
            <w:r>
              <w:br/>
            </w:r>
            <w:r>
              <w:rPr>
                <w:rFonts w:ascii="Times New Roman"/>
                <w:b w:val="false"/>
                <w:i w:val="false"/>
                <w:color w:val="000000"/>
                <w:sz w:val="20"/>
              </w:rPr>
              <w:t xml:space="preserve">
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xml:space="preserve">
а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Шығындар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62 706 616,7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585 078,0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302 092,0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29 905,0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29 905,0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272 187,0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241 487,0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30 700,0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218 267,0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218 267,0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75 176,0 </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35 526,0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2 140,0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5 425,0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64 719,0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64 719,0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64 719,0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121 117,0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33 093,0 </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33 093,0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5 570,0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27 523,0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бойынша жұмыстарды ұйымдастыру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88 024,0 </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60 632,0 </w:t>
            </w:r>
          </w:p>
        </w:tc>
      </w:tr>
      <w:tr>
        <w:trPr>
          <w:trHeight w:val="12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алуды және жоюды ұйымдастыру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30 508,0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30 124,0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27 392,0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мен төтенше жағдайлардың объектілерін дамыту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27 392,0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құқықтық, сот, қылмыстық-атқару қызметі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2 959 087,0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2 959 087,0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2 665 639,0 </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2 409 016,0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128 872,0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3 500,0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iстер органдарының айдауылмен алып жүруі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124 251,0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293 448,0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293 448,0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10 698 283,0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2 707 006,0 </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809 681,0 </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809 681,0 </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1 897 325,0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664 652,0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469 075,0 </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249 366,0 </w:t>
            </w:r>
          </w:p>
        </w:tc>
      </w:tr>
      <w:tr>
        <w:trPr>
          <w:trHeight w:val="12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184 363,0 </w:t>
            </w:r>
          </w:p>
        </w:tc>
      </w:tr>
      <w:tr>
        <w:trPr>
          <w:trHeight w:val="15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180 262,0 </w:t>
            </w:r>
          </w:p>
        </w:tc>
      </w:tr>
      <w:tr>
        <w:trPr>
          <w:trHeight w:val="15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149 607,0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1 847 968,0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158 892,0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158 892,0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1 689 076,0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1 689 076,0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қайта даярлау және біліктіліктерін арттыру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162 184,0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34 003,0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34 003,0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28 395,0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28 395,0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99 786,0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99 786,0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5 981 125,0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627 996,0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54 445,0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10 332,0 </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19 975,0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78 780,0 </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81 701,0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57 948,0 </w:t>
            </w:r>
          </w:p>
        </w:tc>
      </w:tr>
      <w:tr>
        <w:trPr>
          <w:trHeight w:val="11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24 595,0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300 220,0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5 353 129,0 </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4 062 078,0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1 291 051,0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18 959 963,0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3 963 228,0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3 963 228,0 </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3 963 228,0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439 808,0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439 808,0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қанды, оның құрамдарын және дәрілерді өндіру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215 856,0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138 892,0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84 234,0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826,0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4 492 250,0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4 492 250,0 </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3 456 461,0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143 374,0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162 264,0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274 968,0 </w:t>
            </w:r>
          </w:p>
        </w:tc>
      </w:tr>
      <w:tr>
        <w:trPr>
          <w:trHeight w:val="12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76 708,0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126 991,0 </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 биологиялық препараттарды орталықтандырылған сатып алу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251 484,0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4 800 827,0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4 800 827,0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4 043 363,0 </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757 464,0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744 915,0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744 915,0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694 279,0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50 636,0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4 518 935,0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279 585,0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57 775,0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27 279,0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55 987,0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8 629,0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28 855,0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iске қосылатын денсаулық сақтау объектiлерiн ұстау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69 080,0 </w:t>
            </w:r>
          </w:p>
        </w:tc>
      </w:tr>
      <w:tr>
        <w:trPr>
          <w:trHeight w:val="12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мекендердің әлеуметтік саласының мамандарын әлеуметтік қолдау шараларын іске асыру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26 555,0 </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және концессиялық жобалардың техникалық-экономикалық негіздемелерін әзірлеу және оларға сараптама жасау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5 425,0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4 239 350,0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4 239 350,0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978 996,0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737 937,0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384 840,0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384 840,0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352 983,0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352 983,0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184 557,0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184 557,0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81 879,0 </w:t>
            </w:r>
          </w:p>
        </w:tc>
      </w:tr>
      <w:tr>
        <w:trPr>
          <w:trHeight w:val="15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102 678,0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56 502,0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56 502,0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49 542,0 </w:t>
            </w:r>
          </w:p>
        </w:tc>
      </w:tr>
      <w:tr>
        <w:trPr>
          <w:trHeight w:val="12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5 000,0 </w:t>
            </w:r>
          </w:p>
        </w:tc>
      </w:tr>
      <w:tr>
        <w:trPr>
          <w:trHeight w:val="12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1 960,0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шаруашылығы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3 747 631,0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2 365 544,0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2 365 544,0 </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779 544,0 </w:t>
            </w:r>
          </w:p>
        </w:tc>
      </w:tr>
      <w:tr>
        <w:trPr>
          <w:trHeight w:val="12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 коммуникациялық инфрақұрылымды дамытуға және жайластыруға берілетін нысаналы даму трансферттері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1 586 000,0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1 282 087,0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562 311,0 </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463 500,0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98 811,0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719 776,0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қызметiн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27 714,0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459 847,0 </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37 715,0 </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қуаттарды қосқаны үшін ақы, сондай-ақ энергия берушi ұйымның энергия тасымалдау желiлерiн дамыту мен қайта құруға байланысты шығындар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24 500,0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170 000,0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100 000,0 </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3 648 692,0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941 709,0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647 442,0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24 845,0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125 579,0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23 482,0 </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180 469,0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291 107,0 </w:t>
            </w:r>
          </w:p>
        </w:tc>
      </w:tr>
      <w:tr>
        <w:trPr>
          <w:trHeight w:val="13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1 960,0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294 267,0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294 267,0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1 800 770,0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1 151 868,0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27 318,0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9 290,0 </w:t>
            </w:r>
          </w:p>
        </w:tc>
      </w:tr>
      <w:tr>
        <w:trPr>
          <w:trHeight w:val="12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1 114 012,0 </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1 248,0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648 902,0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648 902,0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759 778,0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52 889,0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12 892,0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39 997,0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425 813,0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425 813,0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182 329,0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182 329,0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98 747,0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21 084,0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тiлдерін дамыту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77 663,0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12 833,0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12 833,0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12 833,0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133 602,0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133 602,0 </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61 663,0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71 939,0 </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210 000,0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210 000,0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210 000,0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энергетикалық жүйені дамыту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210 000,0 </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4 523 236,8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720 547,0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720 547,0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53 856,0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қолдау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91 995,0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қолдау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127 897,0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4 451,0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бойынша көрсетілетін қызметтердің құнын субсидиялау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Пестицидтерді (улы химикаттарды) залалсыздандыру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2 810,0 </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жүргізуге қажетті жанар-жағар май материалдары мен басқа да тауар-материалдық құндылықтардың құнын арзандату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439 000,0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1 898 061,0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1 883 061,0 </w:t>
            </w: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1 883 061,0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266 457,0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266 457,0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253 457,0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1 268 117,8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259 029,0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39 769,0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209 260,0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2 000,0 </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және концессиялық жобалардың техникалық-экономикалық негіздемелерін әзірлеу және оларға сараптама жасау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8 000,0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1 009 088,8 </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1 009 088,8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60 724,0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60 724,0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24 469,0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реттеу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36 255,0 </w:t>
            </w: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мен жер қатынастары саласындағы өзге де қызметтер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309 330,0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309 330,0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өнімдерінің өнімділігін және сапасын арттыру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309 330,0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89 878,0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89 878,0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35 679,0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35 679,0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36 561,0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36 561,0 </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17 638,0 </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17 638,0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3 708 261,0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3 310 374,0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3 310 374,0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2 740 957,0 </w:t>
            </w: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109 417,0 </w:t>
            </w:r>
          </w:p>
        </w:tc>
      </w:tr>
      <w:tr>
        <w:trPr>
          <w:trHeight w:val="12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460 000,0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шешімі бойынша тұрақты ішкі әуе тасымалдарды субсидиялау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367 887,0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367 887,0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26 556,0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72 531,0 </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218 800,0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375 910,6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44 252,0 </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44 252,0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44 252,0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331 658,6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286 258,6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286 258,6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45 400,0 </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45 400,0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12 100 483,3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12 100 483,3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12 100 483,3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11 475 901,0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35 834,3 </w:t>
            </w:r>
          </w:p>
        </w:tc>
      </w:tr>
      <w:tr>
        <w:trPr>
          <w:trHeight w:val="11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588 748,0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230 209,4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1 488 000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488 000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 </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1 000 000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 несиелеу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893"/>
        <w:gridCol w:w="793"/>
        <w:gridCol w:w="6413"/>
        <w:gridCol w:w="2813"/>
      </w:tblGrid>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 ты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1 257 790,6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1 257 790,6 </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1 257 790,6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673"/>
        <w:gridCol w:w="673"/>
        <w:gridCol w:w="6733"/>
        <w:gridCol w:w="2833"/>
      </w:tblGrid>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 ты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активтерімен жасалатын операциялар бойынша сальдо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250 000,0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активтерін сатып алу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250 000,0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250 000,0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250 000,0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250 000,0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250 000,0 </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-169 344,9 </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(профицитін пайдалану)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169 344,9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773"/>
        <w:gridCol w:w="653"/>
        <w:gridCol w:w="6633"/>
        <w:gridCol w:w="2833"/>
      </w:tblGrid>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 ты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 түсімі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488 000,0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488 000,0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488 000,0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1 250 000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1 250 000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1 250 000 </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органының борышын өтеу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673"/>
        <w:gridCol w:w="673"/>
        <w:gridCol w:w="6693"/>
        <w:gridCol w:w="283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 ты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931 344,9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931 344,9 </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931 344,9 </w:t>
            </w:r>
          </w:p>
        </w:tc>
      </w:tr>
    </w:tbl>
    <w:bookmarkStart w:name="z10"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6 ақпандағы N 153 шешіміне </w:t>
      </w:r>
      <w:r>
        <w:br/>
      </w:r>
      <w:r>
        <w:rPr>
          <w:rFonts w:ascii="Times New Roman"/>
          <w:b w:val="false"/>
          <w:i w:val="false"/>
          <w:color w:val="000000"/>
          <w:sz w:val="28"/>
        </w:rPr>
        <w:t xml:space="preserve">
2 ҚОСЫМША </w:t>
      </w:r>
    </w:p>
    <w:bookmarkEnd w:id="9"/>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жарғалық капиталын қалыптастыруға немесе ұлғайтуға бағытталған бюджеттік бағдарламаларға бөлумен 2009 жылға арналған облыстық бюджеттің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53"/>
        <w:gridCol w:w="893"/>
        <w:gridCol w:w="873"/>
        <w:gridCol w:w="8673"/>
      </w:tblGrid>
      <w:tr>
        <w:trPr>
          <w:trHeight w:val="1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 топ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ші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дар лама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2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ЖОБАЛАРЫ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бойынша жұмыстарды ұйымдастыру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мен төтенше жағдайлардың объектілерін дамыту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9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трансферттері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шаруашылығы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трансферттері </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9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қуаттарды қосқаны үшін ақы, сондай-ақ энергия берушi ұйымның энергия тасымалдау желiлерiн дамыту мен қайта құруға байланысты шығындар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трансферттері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3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r>
      <w:tr>
        <w:trPr>
          <w:trHeight w:val="9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9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 несиелеу </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БАҒДАРЛАМАЛАРЫ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 ТҰЛҒАЛАРДЫҢ ЖАРҒЫЛЫҚ КАПИТАЛЫН ҚАЛЫПТАСТЫРУ ЖӘНЕ ҰЛҒАЙТУҒА ИНВЕСТИЦИЯЛАР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