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c329d" w14:textId="f5c32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2006 жылғы 12 желтоқсандағы N 317 "Жеңілдіктер беру туралы"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2009 жылғы 6 ақпандағы N 154 шешімі. Ақтөбе облысының Әділет департаментінде 2009 жылғы 23 ақпанда N 3284 тіркелді. Күші жойылды - Ақтөбе облыстық мәслихатының 2013 жылғы 14 тамыздағы № 152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облыстық мәслихатының 14.08.2013 № 152 (01.01.2014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туралы" Қазақстан Республикасы Заңының 6 бабының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тармақшасына </w:t>
      </w:r>
      <w:r>
        <w:rPr>
          <w:rFonts w:ascii="Times New Roman"/>
          <w:b w:val="false"/>
          <w:i w:val="false"/>
          <w:color w:val="000000"/>
          <w:sz w:val="28"/>
        </w:rPr>
        <w:t>және "Ұлы Отан соғысының қатысушылары мен мүгедектерiне және соларға теңестiрiлген адамдарға берiлетiн жеңiлдiктер мен оларды әлеуметтiк қорғау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облыстық мәслихат 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Ақтөбе облысының әділет департаментінде 2006 жылғы 25 желтоқсанда N 3193 тіркелген 2007 жылғы 5 қаңтарда "Актюбинский вестник" және "Ақтөбе" газеттерінің N 1-2 жарияланған, 2006 жылғы 12 желтоқсандағы N 317 "Жеңілдіктер беру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(Ақтөбе облысының әділет департаментінде 2007 жылғы 27 шілдеде N 3224 тіркелген, 2007 жылғы 2 тамызда "Актюбинский вестник" және "Ақтөбе" газеттерінің N 95-96 жарияланған 2007 жылғы 11 шілдедегі </w:t>
      </w:r>
      <w:r>
        <w:rPr>
          <w:rFonts w:ascii="Times New Roman"/>
          <w:b w:val="false"/>
          <w:i w:val="false"/>
          <w:color w:val="000000"/>
          <w:sz w:val="28"/>
        </w:rPr>
        <w:t>N 376</w:t>
      </w:r>
      <w:r>
        <w:rPr>
          <w:rFonts w:ascii="Times New Roman"/>
          <w:b w:val="false"/>
          <w:i w:val="false"/>
          <w:color w:val="000000"/>
          <w:sz w:val="28"/>
        </w:rPr>
        <w:t>, Ақтөбе облысының әділет департаментінде 2007 жылғы 26 желтоқсанда N 3231 тіркелген, 2008 жылғы 4 қаңтарда "Актюбинский вестник" және "Ақтөбе" газеттерінің N 1-2 жарияланған 2007 жылғы 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25</w:t>
      </w:r>
      <w:r>
        <w:rPr>
          <w:rFonts w:ascii="Times New Roman"/>
          <w:b w:val="false"/>
          <w:i w:val="false"/>
          <w:color w:val="000000"/>
          <w:sz w:val="28"/>
        </w:rPr>
        <w:t>, Ақтөбе облысының әділет департаментінде 2008 жылғы 10 сәуірде N 3247 тіркелген, 2008 жылғы 17 сәуірде "Актюбинский вестник" және "Ақтөбе" газеттерінің N 45-46 жарияланған 2008 жылғы 26 наурыздағы </w:t>
      </w:r>
      <w:r>
        <w:rPr>
          <w:rFonts w:ascii="Times New Roman"/>
          <w:b w:val="false"/>
          <w:i w:val="false"/>
          <w:color w:val="000000"/>
          <w:sz w:val="28"/>
        </w:rPr>
        <w:t>N 53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Ақтөбе облысының әділет департаментінде 2008 жылғы 24 шілдеде N 3264 тіркелген, 2008 жылғы 29 шілдедегі "Актюбинский вестник" және "Ақтөбе" газеттерінің N 89 жарияланған 2008 жылғы 18 маусымдағы </w:t>
      </w:r>
      <w:r>
        <w:rPr>
          <w:rFonts w:ascii="Times New Roman"/>
          <w:b w:val="false"/>
          <w:i w:val="false"/>
          <w:color w:val="000000"/>
          <w:sz w:val="28"/>
        </w:rPr>
        <w:t>N 92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шешімдеріне енгізілген өзгерістер мен толықтыруларды ескере отырып),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"Жеңілдіктер беру туралы" шешімнің 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>, сондай-ақ шешімнің Қосымшасының атауында және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тармақтарында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"1941-1945 жылдың 22 маусымынан 1945 жылдың 9 мамырына дейінгі кезеңде кемінде 6 ай жұмыс жасаған тұлғаларға" деген сөздерден кейін "бейбіт уақытта қаза тапқан (қайтыс болған) әскери қызметкерлердің отбасыларына"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Ақтөбе облысының әділет департаментінде мемлекеттік тіркеуден өткен күнінен бастап күшіне енеді және 2009 жылғы 1 сәуірден бастап қолданысқа енгізіледі.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мәслихаттың                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сессия төрағасы               мәслихаттың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 В. ФАЛАЛЕЕВ                    А. ЕСІРКЕПОВ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