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c2c3" w14:textId="f07c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Мамандарды колледждерде, білікті жұмысшыларды кәсіптік мектептер мен лицейлерде даярлау үшін мемлекеттік тапсырысты орналастыру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2009 жылғы 22 маусымдағы № 199 қаулысы. Ақтөбе облысының Әділет департаментінде 2009 жылғы 16 шілдеде № 3295 тіркелді. Күші жойылды - Ақтөбе облыстық әкімдігінің 2013 жылғы 10 желтоқсандағы № 393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облыстық әкімдігінің 10.12.2013 № 393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№ 319 Заңы 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 іске асыру мақсатында және «Қазақстан Республикасындағы жергілікті мемлекеттік басқару және өзін- 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«Мамандарды колледждерде, білікті жұмысшыларды кәсіптік мектептер мен лицейлерде даярлау үшін мемлекеттік тапсырысты орналастыру туралы» Ақтөбе облысы әкімдігінің 2009 жылғы 04 маусымдағы № 187 қаулысының күші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тапсырысты қалыптастыру мен орналастыру: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облыстың колледждерінде 1750 адам санатында мамандар даярлауға 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облыстың кәсіптік мектептері мен лицейлерінде 2459 адам санатында білікті жұмысшылар даярлауға 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«Ақтөбе облысының экономика және бюджеттік жоспарлау басқармасы» ММ (Қ.Әлімов) қаржы қарастырсын және 261-024-101 «Колледждерде мамандар даярлау» бағдарламасы бойынша 2009 жылға қосымша қаражат бөлу туралы мәселені облыстық мәслихат сессиясының қарауына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«Ақтөбе облысының қаржы басқармасы» ММ (С.Еңсегенұлы) колледждерді және кәсіптік мектептер мен лицейлерді уақытында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С.Қ.Нұрқатоваға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ресми жарияланған күнінен бастап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 І.Өмірзақов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Жобаны ұсынған: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«Ақтөбе облысының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ММ бастығы                  А.Құдайбергенов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маусымдағы № 199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№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Колледждерде 2009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мемлекеттік тапсырысты орналастыру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235"/>
        <w:gridCol w:w="4377"/>
        <w:gridCol w:w="3405"/>
        <w:gridCol w:w="1603"/>
        <w:gridCol w:w="987"/>
        <w:gridCol w:w="941"/>
      </w:tblGrid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4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Мамандықтар атауы </w:t>
            </w:r>
          </w:p>
        </w:tc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Біліктілігі 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гуманитарлық колледжі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0105000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білім беру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мұғалімі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0101000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және тәрбие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ұжымдардың тәрбиешісі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0101000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және тәрбие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ұжымдардың тәрбиешісі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0108000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Музыкалық білім беру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 пәнінің мектепке дейінгі ұжымдардағы және негізгі орта білім беру мұғалімі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Әлеуметтік-мәдени қызмет және халықтық көркем өнер шығармашылығы (салалар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Ұйымдастырушы,  педагог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Кітапхана ісі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Кітапхана ісі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Кітапханашы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0512000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Аударма ісі (түрлері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Аудармашы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(салалар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Дизайнер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52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225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көлік, коммуникация және жаңа технология колледжі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қазбалардың кен орындарын жер астында өңдеу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байытушы (кенбайыту)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0904000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электротехникалық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электрмен жабдықтау, пайдалану, техникалық қызмет көрсету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Көтергіш көлік, құрылыс жол машиналары мен жабдықтарын техникалық пайдалану (салалар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 механик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жылжымалы құрамдарын пайдалану және техникалық қызмет көрсету (түрлері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жылжымалы құрамдарын пайдалану және техникалық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Теміржол көлігімен тасымалдауды ұйымдастыру және басқару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Теміржол көлігімен тасымалдауды ұйымдастыру және басқару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транспортының жедел технологиялық байланысынының жабдықтарын пайдалану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электромеханигі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Автоматтандыру және басқару (бейіндері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7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қозғалысында автоматика, телемеханиканы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қозғалысында автоматика, телемеханиканы басқару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құрылысы, жол және жол шаруашылығы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Құрылысшы-техник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 мен аэродромдар салу және пайдалану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Құрылысшы-техник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: 350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Актюбинский колледж связи и электротехники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1306093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байланыс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технигі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1310063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радиоэлектрондық жабдықтарды техникалық пайдалану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электроншы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0901043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Электростанциялардың кіші станциялар және желілерді электрожабдықтандыру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электроншы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0910043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және электромеханикалық жабдықтар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0910043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және электромеханикалық жабдықтар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1013073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Механоөңдеу,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өлшеуіш-бақылау приборлары және машина жасау автоматикасы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1013073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Механоөңдеу,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өлшеуіш-бақылау приборлары және машина жасау автоматикасы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1309043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Оптикалық және электронды құрал-жабдықтар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технигі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: 200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Актюбинский медицинский колледж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Емдеу ісі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тәжірибе фельдшері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Емдеу ісі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тәжірибе фельдшері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Сестралық іс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тәжірибе мейірбекесі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Сестралық іс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тәжірибе мейірбекесі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0304000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Дантист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0305000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Лабораториялық диагностика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Дәрігер лаборанттың көмекшісі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250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Актюбинский музыкальный колледж им. А.К.Жубанова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Ән салу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Академиялық ән салу әртісі, ансамбль солисі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 теориясы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музыка мектебінің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оқытушысы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 және музыкалық өнер эстрадасы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(түрлері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домбырамен ұлттық әндер орындау әртісі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 және музыкалық өнер эстрадасы. Фортепиано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музыка мектебінің оқытушысы, концертмейстер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 және музыкалық өнер эстрадасы. Үрмелі және соқпалы аспаптар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музыка мектебінің оқытушысы, оркестр әртісі (басшы)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 және музыкалық өнер эстрадасы. Шекті аспаптар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музыка мектебінің оқытушысы, оркестр әртісі (басшы)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 және музыкалық өнер эстрадасы. Қазақ ұлттық аспаптар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музыка мектебінің оқытушысы, қазақ ұлттық аспаптар оркестрінің әртісі (басшы)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 және музыкалық өнер эстрадасы. Орыс ұлттық аспаптар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музыка мектебінің оқытушысы, орыс ұлттық аспаптар оркестрінің әртісі (басшы)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 дирижеры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Оқытушы, хормейстер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4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: 50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ауыл шаруашылық колледжі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 механикаландыру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Электрмен қамтамасыз ету (салалары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Техник-электрик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Электрмен қамтамасыз ету (салалары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Техник-электрик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және аудит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(салалар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Бухгалтерлік есебі мен шаруашылық қызметтің талдау экономисі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және аудит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(салалар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Бухгалтерлік есебі мен шаруашылық қызметтің талдау экономисі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Жерге орналастыру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Жерге орналастырушы техник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фельдшері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0601000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Стандарттау, сертификаттау және өнім сапасын бақылау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Техник-метролог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 мекемелері тағамдарын өндіру технологиясы және оны ұйымдастыру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Техник-технолог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 мекемелері тағамдарын өндіру технологиясы және оны ұйымдастыру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Техник-технолог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тәрбиесі және спорт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тәрбиесі мен спорт мұғалімі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0103000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тәрбиесі және спорт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тәрбиесі мен спорт мұғалімі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 және программалық қамтамасыз ету (түрлері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Техник-бағдарламашы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шаруашылығы, бақ-саябақты және ландшафты құрылыстар (түрлері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Орманшы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6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475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политехникалық колледжі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Электрмен қамтамасыз ету (салалары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Техник-электрик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Автоматтандыру және басқару (бейін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Техник-электромеханик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білім беру (салалар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оқыту шебері, техник (барлық аталымдар бойынша)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білім беру (салалар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оқыту шебері, техник-технолог (барлық аталымдар бойынша)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100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Ойыл аграрлық колледжі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Ветеринарлық техник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 механикаландыру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және аудит (салалар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Бухгалтер-ревизор (аудитор)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 және программалық қамтамасыз ету (түрлері бойынша)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Техник-бағдарламашы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100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9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1750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1375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 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маусымдағы № 199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№ 2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Кәсіптік мектептер мен лицейлерде 2009 жылға мемлекеттік тапсырысты орналастыру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309"/>
        <w:gridCol w:w="5340"/>
        <w:gridCol w:w="2910"/>
        <w:gridCol w:w="1350"/>
        <w:gridCol w:w="904"/>
        <w:gridCol w:w="885"/>
      </w:tblGrid>
      <w:tr>
        <w:trPr>
          <w:trHeight w:val="22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5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Мамандықтар атауы 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Біліктілігі 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№1 КЛ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столяры, тас қалаушы, балташы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столяры, тас қалаушы, балташы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ісі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пісіруші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ісі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пісіруші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және электромеханикалық жабдықтар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 және жарықтандыру желілері бойынша электромонтаждаушы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0910000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және электромеханикалық жабдықтар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 және жарықтандыру желілері бойынша электромонтаждаушы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Қаптаушы- плиташы, сылақшы, бояушы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Аспазшы, кондитер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Аспазшы, кондитер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 және  бағдарламалық қамтамасыздандыру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Электронды- есептеу машиналарының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275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№3 КЛ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Аспазшы, кондитер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Аспазшы, кондитер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Аспазшы, калькулятор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Сатушы, бақылаушы, кассир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 өндірісі және киімдерді моделдеу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Модельер-пішуші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200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№4 КЛ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Пайдалы қазбаларды байытушы (кенбайыту)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Елекші, ұнтақтаушы, концентраторшы, диірмен машинисі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кен электромеханикалық жабдықтарына техникалық қызмет көрсету және жөндеу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 электрослесары, іске қосуға дайындаушы электромонтажшы, құрал жабдықтарды жөндейтін кезекші электрослесарь (слесарь)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 құбырларының құрылысы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Қазба жүргізуші кешенінің  машинисі, қазба жүргізуші, жер асты тау-кен жұмысшысы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машиналары және жабдықтарын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Құрал-сайман слесары, механикалық жинақтау жұмысының слесары, слесарь жөндеуші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100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№5 КЛ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 қалаушы, балташы, құрылыс столяры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өндірісіндегі тракторшы-машинисі, ауыл шаруашылығында машина мен тракторды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қосушы, автомобиль жүргізушісі, слесарь жөндеуші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өндірісіндегі тракторшы-машинисі, ауыл шаруашылығында машина мен тракторды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қосушы, автомобиль жүргізушісі, слесарь жөндеуші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ісі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пісіруші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Аспазшы, сатушы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 және  бағдарламалық қамтамасыздандыру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Электронды- есептеу машиналарының операторы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150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№6 КЛ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Тамақтануды ұйымдастыру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Аспазшы, кондитер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Жол-құрылыс машиналарын техникалық пайдалану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ожаулық экскаватор машинисі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Жол-құрылыс машиналарын техникалық пайдалану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кранының машинисі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Автокөлікті жөндеу,  пайдалану және қызмет көрсету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жөндейтін слесары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Сылақшы, бояушы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 қалаушы, балташы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Сылақшы, бояушы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Бетоншы, арматуршы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250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№7 КЛ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жылжымалы құрамдарын пайдалану және техникалық қызмет көрсету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Тепловоз машинисінің көмекшісі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жылжымалы құрамдарын пайдалану және техникалық қызмет көрсету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Тепловоз машинисінің көмекшісі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жылжымалы құрамдарын пайдалану және техникалық қызмет көрсету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Вагондарды қараушы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көлігінде автоматика, телемеханика және қозғалысты басқару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Сигнал беру, орталықтандыру және блоктау құрылғыларына қызмет көрсету және жөндеу электромонтеры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мен жүкті тасымалдауды ұйымдастыру (салалар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Тасымалдау құжаттарын өңдеу операторы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құрылысы, жол және жол шаруашылығы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Жасанды ғимараттар мен жолдарды жөндеу және ағымдық ұстау (босатылған) бригадирі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Токарлық іс және металл өңдеу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Токарь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жылжымалы құрамдарын пайдалану және техникалық қызмет көрсету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Электрожабдықтарды жөндейтін электрик-слесары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мен жүкті тасымалдауды ұйымдастыру (салалар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Тасымалдау құжаттарын өңдеу операторы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250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 8 КЛ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 қалаушы, балташы, құрылыс столяры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 және бағдарламалық қамтамасыздандыру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Электронды- есептеу машиналарының операторы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Механөңдеу, бақылау-өлшеуіш аспаптары және автоматика машина жасауда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Бақылау-өлшеу аспаптары және автоматика бойынша слесары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Өндірістердегі электромеханикалық жабдықтар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жабдықтарды жөндейтін және қызмет көрсететін электромонтер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кен орындарын пайдалану (бейін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алатын операторы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125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 9 КЛ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 және бағдарламалық қамтамасыздандыру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Электронды- есептеу машиналарының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ісі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пісіруші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өндірісіндегі тракторшы-машинисі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100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№10 КЛ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Ауылшаруашылық өндірісіндегі тракторшы-машинисі, слесарь жөндеуші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шаруашылығында техникалық қызмет көрсету және жөндеу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өндірісіндегі тракторшы-машинисі, машина механизмдерін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 және пайдалану мастері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Аспазшы, кондитер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75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№11 КЛ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жылжымалы құрамдарын пайдалану және техникалық қызмет көрсету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Вагондарды қараушы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ісі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пісіруші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 өндірісі және киімдерді моделдеу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құрылысы, жол және жол шаруашылығы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Жасанды ғимараттар мен жолдарды жөндеу және ағымдық ұстау (босатылған) бригадирі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125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 12 КЛ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өндірісіндегі тракторшы-машинисі, автомобиль жүргізушісі,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жөндеуші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өндірісіндегі тракторшы-машинисі,автомобиль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жүргізушісі, слесарь жөндеуші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Бұхгалтер, жеміс-көкөніс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өсіруші, аспазшы, сатушы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75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№13 КЛ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өндірісіндегі тракторшы-машинисі, автомобиль жүргізушісі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Бояушы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 және  бағдарламалық қамтамасыздандыру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Электронды- есептеу машиналарының операторы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ісі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пісіруші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 өндірісі және киімдерді моделдеу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 өндірісі және киімдерді моделдеу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Киім конструкторы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Аспазшы, кондитер, официант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134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 №14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жүргізуші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 және  бағдарламалық қамтамасыздандыру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Электронды- есептеу машиналарының операторы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скважиналары және бұрғылау жұмысының технологиясы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(бейін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скважиналар мен барлауды пайдалану бұрғылаушысының көмекшісі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 ісі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пісіруші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125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№15 КЛ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Жиһаз өндірісі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өңдеу станоктары станокшысы, ағаш бұйымдарын жинаушы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Бұхгалтер, аспазшы, сатушы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өндірісіндегі тракторшы-машинисі, ауыл шаруашылығында машина мен тракторды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қосушы, автомобиль жүргізушісі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75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 01 КМ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Токарлық іс және металл өңдеу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Токарь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 өндірісі және киімдерді моделдеу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Тігінші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Слесарлық іс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құрал-жабдықтарын жөндеуші слесарь-электрик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Жиһаз өндірісі (түрлері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өңдеу станоктары станокшысы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Арматуршы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машиналары және жабдықтарын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жинақтау жұмысының слесары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құралдармен тұрмыстық техникаларды жөндеу және қызмет көрсету (салалар бойынша)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жөндеу және қызмет көрсету радиомеханигі (радио, теле-, аудио-, бейне-)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Балташы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400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2459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