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828c" w14:textId="b2d8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2008 жылғы 10 желтоқсандағы № 135 "2009 жылға арналған қоршаған ортаға эмиссиялар үшін төлемақы ставкаларын арттыру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2009 жылғы 15 шілдедегі № 211 шешімі. Ақтөбе облысының Әділет департаментінде 2009 жылғы 10 тамызда № 3298 тіркелді. Күші жойылды - Ақтөбе облыстық мәслихатының 2009 жылғы 21 желтоқсандағы № 234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Ақтөбе облыстық мәслихатының 2009.12.21 № 234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«Қазақстан Республикасындағы жергілікті мемлекеттік басқару және өзін-өзі басқару туралы»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«Салықтар және бюджетке төленетін басқа да міндетті төлемдер» Кодексінің (Салық Кодексі) 495 бабының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2008 жылғы 10 желтоқсандағы № 315 «2009 жылға арналған қоршаған ортаға эмиссиялар үшін төлемақы ставкаларын арттыру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3277 болып тіркелген, 2008 жылғы 30 желтоқсандағы «Ақтөбе» және «Актюбинский вестник» газеттерінің № 160-161 жарияланған), 2009 жылғы 13 наурыздағы № 176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толықтыруларды ескере отырып (Нормативтік құқықтық кесімдерді мемлекеттік тіркеу тізілімінде № 3285 болып тіркелген, 2009 жылғы 31 наурызда «Ақтөбе» және «Актюбинский вестник» газеттерінің № 40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3 абзацындағы «жиырма рет» деген сөздер «он төрт рет» деген сөздермен алмастырылсын;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3 тармағының кестесі мынадай мазмұнда жазылысын: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6393"/>
        <w:gridCol w:w="4714"/>
      </w:tblGrid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Ластаушы заттардын түрлері 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тоннаға төлемақы ставкасы (АЕҚ)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 сутегі 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31,22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Коміртегі тотықтары 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10,22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Метан 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0,56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 диоксиді 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диоксиді 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Күл 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Күкіртті сутегі 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Меркаптан 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139524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рет ресми жарияланған күнінен бастап он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         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сессия төрағасы       мәслихаттың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Б. ОРДАБАЕВ             А. ЕСІРКЕПОВ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