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ea18" w14:textId="5f8ea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облысының мемлекеттік коммуналдық меншік объектілерін мүліктік жалдауға (жалға алу) беру шарттарын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әкімдігінің 2009 жылғы 12 қарашадағы № 331 қаулысы. Ақтөбе облысының Әділет департаментінде 2009 жылғы 15 желтоқсанда № 3303 тіркелді. Күші жойылды - Ақтөбе облысы әкімдігінің 2012 жылғы 6 сәуірдегі № 117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әкімдігінің 2012.04.06 № 117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«Қазақстан Республикасындағы жергілікті мемлекеттік басқару және өзін-өзі басқару туралы» Қазақстан Республикасының 2001 жылғы 23 қаңтардағы № 148 Заңы 27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«Республикалық мемлекеттік кәсіпорындардың шаруашылық жүргізуіндегі немесе жедел басқаруындағы мүлікті, оның ішінде жекешелендіруге жатпайтын мемлекеттік меншік объектілерін мүліктік жалға беру ережесін бекіту туралы» Қазақстан Республикасы Үкіметінің 2001 жылғы 7 наурыздағы № 336 Қаулысы </w:t>
      </w:r>
      <w:r>
        <w:rPr>
          <w:rFonts w:ascii="Times New Roman"/>
          <w:b w:val="false"/>
          <w:i w:val="false"/>
          <w:color w:val="000000"/>
          <w:sz w:val="28"/>
        </w:rPr>
        <w:t>3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Ақтөбе облысының коммуналдық меншік объектілерін мүліктік жалға берудің (жалдауға алудың) мынадай шарттары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1) коммуналдық меншік объектілерін мүліктік жалға беру мынадай: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кәсіпорындардың стратегиялық маңызы бар объектілерін мүлікті жалға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баланс ұстаушының ұсынысы бойынша уәкiлеттi органның жазбаша келiсiмiмен жүзеге асырылатын, алаңы 100 шаршы метрге дейiнгі үй-жайларды нысаналы мақсатта бір жылдан аспайтын мерзімге, теңгерімдік құны 150 есе ең төменгi есептiк көрсеткiштен аспайтын жабдықты және оқу орындары мен ғылыми ұйымдардың, кітапханалардың, достық үйлерінің, мәдениет үйлерінің, филармониялардың үй-жайларын курстық сабақтар, конференциялар, семинарлар, концерттер және спорттық iс-шаралар өткiзу үшiн бiр айдан аспайтын мерзiмге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баланс ұстаушының келісім бойынша жүзеге асырылатын, бір жолғы шараларды жүргізуге үй-жайларды беру жағдайларын қоспағанда, тендерлік негізде жүргізіледі;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Ақтөбе қаласындағы және аудандардағы мектептерде оқушыларды ыстық тамақпен қамтамасыз ету бойынша тендерді ұтып алған тұлғаларға мектептерде жайлар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тармағының 1 тармақшасына өзгерту енгізілді - Ақтөбе облыстық әкімдігінің 2010.12.28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(алғаш ресми жарияланғаннан кейін күнтізбелік 10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коммуналдық меншік объектілері кейіннен сатып алу құқығынсыз мүліктік жалға (жалдауға)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3) алынып тасталды - Ақтөбе облыстық әкімдігінің 2010.12.28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(алғаш ресми жарияланғаннан кейін күнтізбелік 10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4) Түскен өтінімдерді қарау және олар бойынша шешім қабылдау Жалға берушімен олардың түскен кезінен бастап бір айлық мерзімде, мынадай құжаттары бар болған жағдайда жүргізіледі: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объектінің баланс ұстаушысынан келісім-хат;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құрылтай құжаттарының көшірмелері (заңды тұлғалар үшін);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кәсіпкердің мемлекеттік тіркелуі туралы куәлігінің, төлқұжатының немесе жеке басын куәлендіретін басқа құжаттың (жеке тұлға үшін) көшірмелері;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салық төлеушісі куәлігінің 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5) Коммуналдық меншік объектілерін мүліктік жалдауға (жалға алу) беру «Ақтөбе облысының қаржы басқармасы» ММ, аудандық және қалалық қаржы бөлімімен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Қаулының 1 тармағы 4), 5) тармақшаларымен толықтырылды - Ақтөбе облыстық әкімдігінің 2010.12.28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10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2. «Ақтөбе облысының қаржы басқармасы» мемлекеттік мекемесі коммуналдық меншік объектілерін жалға алу төлемі мөлшерлемесінің есебін анықтасын.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 тармағы жаңа редакцияда - Ақтөбе облыстық әкімдігінің 2010.12.28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10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Ақтөбе облысының әділет басқармасында 2003 жылғы 24 ақпанда № 2005 тіркелген, «Ақтөбе облысының коммуналдық меншік объектілерін (мүлікті) мүліктік жалдау (жалға алу) тәртібі жайлы қағидаларды бекіту туралы» Ақтөбе облысы әкімдігінің 2003 жылғы 29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2005 тіркелген, «Ақтөбе» және «Актюбинский вестник» газеттерінің 2003 жылғы 4 наурыздағы № 25 санында жарияланған) қаулысының, «Облыс әкімдігінің 2003 жылғы 29 қаңтардағы № 17 қаулысына өзгерістер мен толықтырулар енгізу туралы» облыс әкімдігінің 2003 жылғы 22 сәуірдегі  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енгізілген өзгерістер мен толықтыруларды ескере отырып (нормативтік құқықтық актілерді мемлекеттік тіркеудің тізілімінде № 2158 тіркелген, «Ақтөбе» газетінің 2003 жылғы 24 маусымдағы № 74 және «Актюбинский вестник» газетінің 2003 жылғы 3 маусымдағы № 65 санында жарияланған), Ақтөбе облысының әділет басқармасында 2003 жылғы 24 ақпанда № 2005 тіркелген, «Облыс әкімдігінің 2003 жылғы 29 қаңтардағы № 17 қаулысына өзгерістер мен толықтырулар енгізу туралы» облыс әкімдігінің 2003 жылғы 9 маусымдағы  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2224 тіркелген, «Ақтөбе» және «Актюбинский вестник» газеттерінің 2003 жылғы 4 шілдедегі № 78-79 санында жарияланған) қаулысының), Ақтөбе облысының әділет басқармасында 2003 жылғы 24 ақпандағы № 2005 тіркелген, «Ақтөбе облысының коммуналдық меншік объектілерін (мүлікті) мүліктік жалдау (жалға алу) тәртібі жайлы қағидаларды бекіту туралы» облыс әкімдігінің 2003 жылғы 29 қаңтардағы № 17 қаулысына өзгерістер мен толықтырулар енгізу туралы» облыс әкімдігінің 2006 жылғы 28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3189 тіркелген, «Ақтөбе» және «Актюбинский вестник» газеттерінің 2006 жылғы 14 қарашадағы № 138 санында жарияланған) қаулысының, «Ақтөбе облысының коммуналдық меншік объектілерін (мүлікті) мүліктік жалдау (жалға алу) тәртібі жайлы қағидаларды бекіту туралы» облыс әкімдігінің 2003 жылғы 29 қаңтардағы № 17 қаулысына өзгерістер мен толықтырулар енгізу туралы» облыс әкімдігінің 2008 жылғы 21 қазандағы 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3273 тіркелген, «Ақтөбе» және «Актюбинский вестник» газеттерінің 2008 жылғы 10 желтоқсандағы № 149-150 санында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қаулының орындалуын бақылау облыс әкімінің орынбасары А.Дубовенкоға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Осы қаулы ең бірінші ресми жарияланған күннен бастап он күнтізбе күннің ішінде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 Е.Сағындықов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