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e7b66" w14:textId="79e7b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үсті көздеріндегі су ресурстарын пайдаланғаны үшін төлемақы мөлшерлемелері туралы</w:t>
      </w:r>
    </w:p>
    <w:p>
      <w:pPr>
        <w:spacing w:after="0"/>
        <w:ind w:left="0"/>
        <w:jc w:val="both"/>
      </w:pPr>
      <w:r>
        <w:rPr>
          <w:rFonts w:ascii="Times New Roman"/>
          <w:b w:val="false"/>
          <w:i w:val="false"/>
          <w:color w:val="000000"/>
          <w:sz w:val="28"/>
        </w:rPr>
        <w:t>Ақтөбе облыстық мәслихатының 2009 жылғы 21 желтоқсандағы № 235 шешімі. Ақтөбе облысының Әділет департаментінде 2010 жылғы 13 қаңтарда № 3306 тіркелді.</w:t>
      </w:r>
    </w:p>
    <w:p>
      <w:pPr>
        <w:spacing w:after="0"/>
        <w:ind w:left="0"/>
        <w:jc w:val="left"/>
      </w:pP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Тақырыбында және бүкіл мәтін бойынша қазақ тілінде "ставкалары", "ставкаларын" сөздері "мөлшерлемелері", "мөлшерлемелерін" сөздерімен ауыстырылды, орыс тіліндегі мәтін өзгермейді - Ақтөбе облыстық мәслихатының 30.05.2017 </w:t>
      </w:r>
      <w:r>
        <w:rPr>
          <w:rFonts w:ascii="Times New Roman"/>
          <w:b w:val="false"/>
          <w:i w:val="false"/>
          <w:color w:val="000000"/>
          <w:sz w:val="28"/>
        </w:rPr>
        <w:t>№ 133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38-бабының</w:t>
      </w:r>
      <w:r>
        <w:rPr>
          <w:rFonts w:ascii="Times New Roman"/>
          <w:b w:val="false"/>
          <w:i w:val="false"/>
          <w:color w:val="000000"/>
          <w:sz w:val="28"/>
        </w:rPr>
        <w:t xml:space="preserve"> 5) тармақшасына, Қазақстан Республикасының 2017 жылғы 25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569-бабына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5-тармағына және Қазақстан Республикасы Ауыл шаруашылығы министрінің міндетін атқарушының 2009 жылғы 14 сәуірдегі № 223 "Жер үсті көздерінің су ресурстарын пайдаланғаны үшін төлемақыны есептеу әдістемесін бекіту туралы", нормативтік құқықтық актілерді мемлекеттік тіркеу тізілімінде № 5675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ҚАБЫЛДАДЫ</w:t>
      </w:r>
      <w:r>
        <w:rPr>
          <w:rFonts w:ascii="Times New Roman"/>
          <w:b/>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облыстық мәслихатының 11.04.2018 </w:t>
      </w:r>
      <w:r>
        <w:rPr>
          <w:rFonts w:ascii="Times New Roman"/>
          <w:b w:val="false"/>
          <w:i w:val="false"/>
          <w:color w:val="ff0000"/>
          <w:sz w:val="28"/>
        </w:rPr>
        <w:t>№ 282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жер үсті көздеріндегі су ресурстарын пайдаланғаны үшін төлемақы мөлшерлемелері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Бұрын қабылданған нормативтік құқықтық актілерді осы шешімге сәйкестендіру және жер үсті көздеріндегі су ресурстарын пайдаланғаны үшін төлемақы мөлшерлемелерін төлеушілердің назарына жеткізуді "Ақтөбе облысының табиғи ресурстар және табиғатты пайдалануды реттеу басқармасы" ММ-не (келiсiм бойынша), Ақтөбе қаласы және аудандардың әкімдеріне (келiсiм бойынша) ұсынылсын.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Облыстық мәслихаттың 2008 жылғы 26 наурыздағы № 52 "Жер үсті көздеріндегі су ресурстарын пайдаланғаны үшін төлемақы ставкілерінің мөлшерін бекіту туралы" (Нормативтік құқықтық кесімдерді мемлекеттік тіркеу тізілімінде № 3240 тіркелген, "Ақтөбе", "Актюбинский вестник" газетінің 2008 жылғы 10 сәуірінде № 42-43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шешім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p>
          <w:p>
            <w:pPr>
              <w:spacing w:after="20"/>
              <w:ind w:left="20"/>
              <w:jc w:val="both"/>
            </w:pPr>
          </w:p>
          <w:p>
            <w:pPr>
              <w:spacing w:after="20"/>
              <w:ind w:left="20"/>
              <w:jc w:val="both"/>
            </w:pP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Қ.ТОҚТАРОВ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Б.ОРДАБАЕВ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2009 жылғы 21 желтоқсандағы </w:t>
            </w:r>
            <w:r>
              <w:br/>
            </w:r>
            <w:r>
              <w:rPr>
                <w:rFonts w:ascii="Times New Roman"/>
                <w:b w:val="false"/>
                <w:i w:val="false"/>
                <w:color w:val="000000"/>
                <w:sz w:val="20"/>
              </w:rPr>
              <w:t xml:space="preserve">№ 235 облыстық мәслихаттың </w:t>
            </w:r>
            <w:r>
              <w:br/>
            </w:r>
            <w:r>
              <w:rPr>
                <w:rFonts w:ascii="Times New Roman"/>
                <w:b w:val="false"/>
                <w:i w:val="false"/>
                <w:color w:val="000000"/>
                <w:sz w:val="20"/>
              </w:rPr>
              <w:t>шешіміне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Ақтөбе облысының жер үсті көздеріндегі су ресурстарын пайдаланғаны үшін төлемақы мөлшерлемелері</w:t>
      </w:r>
    </w:p>
    <w:p>
      <w:pPr>
        <w:spacing w:after="0"/>
        <w:ind w:left="0"/>
        <w:jc w:val="both"/>
      </w:pPr>
      <w:r>
        <w:rPr>
          <w:rFonts w:ascii="Times New Roman"/>
          <w:b w:val="false"/>
          <w:i w:val="false"/>
          <w:color w:val="ff0000"/>
          <w:sz w:val="28"/>
        </w:rPr>
        <w:t xml:space="preserve">
      Ескерту. Қосымша жаңа редакцияда – Ақтөбе облыстық мәслихатының 14.03.2024 </w:t>
      </w:r>
      <w:r>
        <w:rPr>
          <w:rFonts w:ascii="Times New Roman"/>
          <w:b w:val="false"/>
          <w:i w:val="false"/>
          <w:color w:val="ff0000"/>
          <w:sz w:val="28"/>
        </w:rPr>
        <w:t>№ 117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су пайдаланудың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Сағыз, Ембi, Ойыл өзендері бассейні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пайдалану және коммуналдық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жылу энергетикасын қоса есептегенде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көздерiнен су алуды жүзеге асыратын тоған шаруашылықтары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энергетика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киловатт сағатына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тонна километр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Ырғыз өзендері бассейні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пайдалану және коммуналдық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жылу энергетикасын қоса есептегенде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көздерiнен су алуды жүзеге асыратын тоған шаруашылықтары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энергетика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киловатт сағатына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теңге/1000 тонна километр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