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8c69" w14:textId="b778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қоршаған ортаға эмиссиялар үшін төлемақы ставкаларын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2009 жылғы 21 желтоқсандағы № 234 шешімі. Ақтөбе облысының Әділет департаментінде 2010 жылғы 13 қаңтарда № 3307 тіркелді. Күші жойылды - Ақтөбе облыстық мәслихатының 2010 жылғы 13 желтоқсандағы № 337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Ақтөбе облыстық мәслихатының 2010.12.13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> 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2008 жылғы 10 желтоқсандағы № 99-IV «Салықтар және бюджетке төленетін басқа да міндетті төлемдер туралы» Кодексінің (Салық Кодексі) 495-бабының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2010 жылға арналған қоршаған ортаға эмиссиялар үшін төлемақы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қосымшаның 6 тармағының 1.3.6. тармақшаларынан басқа 2, 4, 5, 6 тармақтарындағы қоршаған ортаға эмиссиялар үшін төлемақы ставкалары екі есеге арттырылсын.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қосымшаның 3 тармағындағы қоршаған ортаға эмиссиялар үшін төлемақы ставкалары он төрт есеге арттырылсын.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2010 жылға арналған қоршаған ортаға эмиссиялар үшін төлемақы ставкаларын төлеушілердің назарына жеткізу «Табиғи ресурстар және табиғатты пайдалануды реттеу басқармасы» ММ-не (келiсiм бойынша)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Облыстық мәслихаттың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қоршаған ортаға эмиссиялар үшін төлемақы ставкаларын арттыру туралы» (Нормативтік құқықтық кесімдерді мемлекеттік тіркеу тізілімінде № 3277 тіркелген, 2008 жылғы 30 желтоқсандағы «Ақтөбе» және «Актюбинский вестник» газеттерінің № 160-161 жарияланған), 2009 жылдың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«2008 жылғы 10 желтоқсандағы № 135 «2009 жылға арналған қоршаған ортаға эмиссиялар үшін төлемақы ставкаларын арттыру туралы» шешіміне толықтырулар енгізу туралы» (Нормативтік құқықтық кесімдерді мемлекеттік тіркеу тізілімінде № 3285 тіркелген, 2009 жылғы 31 наурызда «Ақтөбе» және «Актюбинский вестник» газеттерінің № 40 жарияланған), 2009 жылғы 15 шілдедегі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«2008 жылғы 10 желтоқсандағы № 135 «2009 жылға арналған қоршаған ортаға эмиссиялар үшін төлемақы ставкаларын арттыру туралы» шешіміне өзгерістер енгізу туралы» (Нормативтік құқықтық кесімдерді мемлекеттік тіркеу тізілімінде № 3298 тіркелген, 2009 жылғы 20 тамыздағы «Ақтөбе» және «Актюбинский вестник» газеттерінің № 99-100 жарияланған)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 және 2010 жылға 1 қаңтардан басталған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сессия төрағасы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Қ. Тоқтаров              Б.Ордабаев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 № 234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қоршаған ортаға ластағаны үшін төлем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 Төлемақы ставкалары тиісті қаржы жылына арналған республикалық бюджет туралы заңда белгіленген айлық есептік көрсеткіш (бұдан әрі – АЕК) мөлшеріне негізделе отырып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Тұрақты көздерден ластағыш заттардың шығарындылары үшін төлемақы ставкалары мынаны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473"/>
        <w:gridCol w:w="2773"/>
        <w:gridCol w:w="27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 үшін төлемақы ставкалары (АЕК)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тотықтары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тотықтары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 және күл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 және оның қосындылары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Күкіртсутек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Көміртек тотықтары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тотықтары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валентті хром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тотықтары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3. Қазақстан Республикасының заңнамасында белгіленген тәртіппен жүзеге асырылатын алауларда ілеспе және (немесе) табиғи газды жағудан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913"/>
        <w:gridCol w:w="52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тонна үшін төлемақы ставкалары (АЕК)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 сутегі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диоксиді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диоксиді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 сутегі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4. Жылжымалы көздерден атмосфералық ауаға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893"/>
        <w:gridCol w:w="52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1 тоннасы үшін ставка (АЕК)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Сұйытылған, сығылған газ үшін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5. Ластағыш заттардың төгінділері үшін төлемақы ставкалары мынаны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473"/>
        <w:gridCol w:w="46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Нитриттар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Оттекке биологиялық сұраныс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аммоний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Нитраттар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темір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Сульфаттар (анион)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Өлшенген заттар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бетүсті-белсенді заттар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Хлоридтер (анион)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6. Өндіріс және тұтыну қалдықтарын орналастырғаны үшін төлемақы ставкалары мынаны құрайды: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5593"/>
        <w:gridCol w:w="2033"/>
        <w:gridCol w:w="2653"/>
      </w:tblGrid>
      <w:tr>
        <w:trPr>
          <w:trHeight w:val="3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ставкалары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гигабеккерель (Гбк) үшін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пен тұтынудың қалдықтарын полигондарда, жинақтауыштарда, санкцияланған үйінділерде және арнайы берілген орындарда орналастырғаны үшін: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(қатты тұрмыстық) қалдықтар, тазарту құрылғыларының кәріздік тұнбасы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Қауіптілік деңгейін ескере отырып, өнеркәсіптік қалдықтар: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«қызыл» тізім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«янтарь» тізім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«жасыл» тізім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Жіктелмеген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қалдықтар: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Аршынды жыныстар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Сыйғызу жыныстары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Шлактар, шламдар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 мен күлшлактар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қалдықтары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элементарлық күкірт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 қалдықтарды орналастырғаны үшін, гигабеккерельмен (Гбк):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Трансуранды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Шынақты радиоактивті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